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C7" w:rsidRPr="00AB78AB" w:rsidRDefault="00F90EC7" w:rsidP="00F90EC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B78AB">
        <w:rPr>
          <w:rFonts w:ascii="Times New Roman" w:hAnsi="Times New Roman" w:cs="Times New Roman"/>
          <w:b/>
          <w:sz w:val="28"/>
          <w:szCs w:val="28"/>
        </w:rPr>
        <w:t>ПРЕДСТАВИТЕЛЬНОЕ СОБРАНИЕ</w:t>
      </w:r>
    </w:p>
    <w:p w:rsidR="00F90EC7" w:rsidRPr="00AB78AB" w:rsidRDefault="00F90EC7" w:rsidP="00F90E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78AB">
        <w:rPr>
          <w:rFonts w:ascii="Times New Roman" w:hAnsi="Times New Roman" w:cs="Times New Roman"/>
          <w:b/>
          <w:sz w:val="28"/>
          <w:szCs w:val="28"/>
        </w:rPr>
        <w:t>ПРИСТЕНСКОГО РАЙОНА КУРСКОЙ ОБЛАСТИ</w:t>
      </w:r>
    </w:p>
    <w:p w:rsidR="00F90EC7" w:rsidRPr="00AB78AB" w:rsidRDefault="00F90EC7" w:rsidP="00F90E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</w:t>
      </w:r>
      <w:r w:rsidRPr="00AB78AB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F90EC7" w:rsidRPr="00AB78AB" w:rsidRDefault="00F90EC7" w:rsidP="00F90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EC7" w:rsidRPr="00AB78AB" w:rsidRDefault="00F90EC7" w:rsidP="00F90EC7">
      <w:pPr>
        <w:tabs>
          <w:tab w:val="left" w:pos="453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78A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B78AB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F90EC7" w:rsidRPr="007F0298" w:rsidRDefault="00F90EC7" w:rsidP="00F90EC7">
      <w:pPr>
        <w:spacing w:after="0" w:line="240" w:lineRule="auto"/>
        <w:rPr>
          <w:rFonts w:ascii="Times New Roman" w:hAnsi="Times New Roman" w:cs="Times New Roman"/>
          <w:b/>
        </w:rPr>
      </w:pPr>
    </w:p>
    <w:p w:rsidR="00F90EC7" w:rsidRPr="007F0298" w:rsidRDefault="00F90EC7" w:rsidP="00F90EC7">
      <w:pPr>
        <w:spacing w:after="0" w:line="240" w:lineRule="auto"/>
        <w:rPr>
          <w:rFonts w:ascii="Times New Roman" w:hAnsi="Times New Roman" w:cs="Times New Roman"/>
        </w:rPr>
      </w:pPr>
    </w:p>
    <w:p w:rsidR="00F90EC7" w:rsidRPr="007F0298" w:rsidRDefault="00F90EC7" w:rsidP="00F90EC7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</w:rPr>
      </w:pPr>
      <w:r w:rsidRPr="007F0298">
        <w:rPr>
          <w:rFonts w:ascii="Times New Roman" w:hAnsi="Times New Roman" w:cs="Times New Roman"/>
          <w:i/>
        </w:rPr>
        <w:t xml:space="preserve">Принято Представительным Собранием                                 </w:t>
      </w:r>
      <w:r w:rsidR="0031154B">
        <w:rPr>
          <w:rFonts w:ascii="Times New Roman" w:hAnsi="Times New Roman" w:cs="Times New Roman"/>
          <w:i/>
        </w:rPr>
        <w:t xml:space="preserve">        </w:t>
      </w:r>
      <w:r w:rsidR="00333421">
        <w:rPr>
          <w:rFonts w:ascii="Times New Roman" w:hAnsi="Times New Roman" w:cs="Times New Roman"/>
          <w:i/>
        </w:rPr>
        <w:t xml:space="preserve">   </w:t>
      </w:r>
      <w:r w:rsidRPr="007F0298">
        <w:rPr>
          <w:rFonts w:ascii="Times New Roman" w:hAnsi="Times New Roman" w:cs="Times New Roman"/>
          <w:i/>
        </w:rPr>
        <w:t xml:space="preserve">                  </w:t>
      </w:r>
      <w:r w:rsidR="0031154B" w:rsidRPr="0031154B">
        <w:rPr>
          <w:rFonts w:ascii="Times New Roman" w:hAnsi="Times New Roman" w:cs="Times New Roman"/>
          <w:i/>
        </w:rPr>
        <w:t xml:space="preserve">21 декабря </w:t>
      </w:r>
      <w:r w:rsidR="0031154B">
        <w:rPr>
          <w:rFonts w:ascii="Times New Roman" w:hAnsi="Times New Roman" w:cs="Times New Roman"/>
          <w:i/>
        </w:rPr>
        <w:t xml:space="preserve">2023 </w:t>
      </w:r>
      <w:r w:rsidRPr="007F0298">
        <w:rPr>
          <w:rFonts w:ascii="Times New Roman" w:hAnsi="Times New Roman" w:cs="Times New Roman"/>
          <w:i/>
        </w:rPr>
        <w:t>г</w:t>
      </w:r>
      <w:r w:rsidR="0031154B">
        <w:rPr>
          <w:rFonts w:ascii="Times New Roman" w:hAnsi="Times New Roman" w:cs="Times New Roman"/>
          <w:i/>
        </w:rPr>
        <w:t>ода</w:t>
      </w:r>
    </w:p>
    <w:p w:rsidR="00F90EC7" w:rsidRPr="007F0298" w:rsidRDefault="00F90EC7" w:rsidP="00F90EC7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7F0298">
        <w:rPr>
          <w:rFonts w:ascii="Times New Roman" w:hAnsi="Times New Roman" w:cs="Times New Roman"/>
          <w:i/>
        </w:rPr>
        <w:t>Пристенского</w:t>
      </w:r>
      <w:proofErr w:type="spellEnd"/>
      <w:r w:rsidRPr="007F0298">
        <w:rPr>
          <w:rFonts w:ascii="Times New Roman" w:hAnsi="Times New Roman" w:cs="Times New Roman"/>
          <w:i/>
        </w:rPr>
        <w:t xml:space="preserve"> района Курской области</w:t>
      </w:r>
    </w:p>
    <w:p w:rsidR="00F90EC7" w:rsidRPr="007F0298" w:rsidRDefault="00F90EC7" w:rsidP="00F90EC7">
      <w:pPr>
        <w:spacing w:after="0" w:line="240" w:lineRule="auto"/>
        <w:rPr>
          <w:rFonts w:ascii="Times New Roman" w:hAnsi="Times New Roman" w:cs="Times New Roman"/>
        </w:rPr>
      </w:pPr>
    </w:p>
    <w:p w:rsidR="00F90EC7" w:rsidRPr="001C296C" w:rsidRDefault="00F90EC7" w:rsidP="000F33D0">
      <w:pPr>
        <w:pStyle w:val="ConsPlusTitle"/>
        <w:tabs>
          <w:tab w:val="left" w:pos="0"/>
          <w:tab w:val="left" w:pos="4536"/>
        </w:tabs>
        <w:ind w:right="5348"/>
        <w:rPr>
          <w:rFonts w:ascii="Times New Roman" w:hAnsi="Times New Roman" w:cs="Times New Roman"/>
          <w:sz w:val="28"/>
          <w:szCs w:val="28"/>
        </w:rPr>
      </w:pPr>
      <w:r w:rsidRPr="003F6ECC">
        <w:rPr>
          <w:rFonts w:ascii="Times New Roman" w:hAnsi="Times New Roman" w:cs="Times New Roman"/>
          <w:bCs w:val="0"/>
          <w:sz w:val="28"/>
          <w:szCs w:val="28"/>
        </w:rPr>
        <w:t xml:space="preserve">О </w:t>
      </w:r>
      <w:r w:rsidRPr="003F6ECC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преференции </w:t>
      </w:r>
    </w:p>
    <w:p w:rsidR="00F90EC7" w:rsidRPr="00AB78AB" w:rsidRDefault="00F90EC7" w:rsidP="00F90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8AB">
        <w:rPr>
          <w:rFonts w:ascii="Times New Roman" w:hAnsi="Times New Roman" w:cs="Times New Roman"/>
          <w:sz w:val="28"/>
          <w:szCs w:val="28"/>
        </w:rPr>
        <w:tab/>
      </w:r>
    </w:p>
    <w:p w:rsidR="00F90EC7" w:rsidRPr="001E3A9E" w:rsidRDefault="00F90EC7" w:rsidP="00F90E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7EB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30EA9">
        <w:rPr>
          <w:rFonts w:ascii="Times New Roman" w:hAnsi="Times New Roman" w:cs="Times New Roman"/>
          <w:sz w:val="28"/>
          <w:szCs w:val="28"/>
        </w:rPr>
        <w:t>с Гражданским кодексом</w:t>
      </w:r>
      <w:r w:rsidRPr="009B7EB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9B7EB2">
        <w:rPr>
          <w:sz w:val="28"/>
          <w:szCs w:val="28"/>
        </w:rPr>
        <w:t xml:space="preserve"> </w:t>
      </w:r>
      <w:r w:rsidRPr="009B7EB2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9B7EB2">
        <w:rPr>
          <w:rFonts w:ascii="Times New Roman" w:hAnsi="Times New Roman" w:cs="Times New Roman"/>
          <w:bCs/>
          <w:sz w:val="28"/>
          <w:szCs w:val="28"/>
        </w:rPr>
        <w:t xml:space="preserve">26.07.2006 № 135-ФЗ «О защите конкуренции», </w:t>
      </w:r>
      <w:r w:rsidRPr="009B7EB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914212">
        <w:rPr>
          <w:rFonts w:ascii="Times New Roman" w:hAnsi="Times New Roman" w:cs="Times New Roman"/>
          <w:sz w:val="28"/>
          <w:szCs w:val="28"/>
        </w:rPr>
        <w:t xml:space="preserve">законом </w:t>
      </w:r>
      <w:hyperlink r:id="rId7" w:history="1">
        <w:r w:rsidRPr="00914212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от 08.03.2022 № 46-ФЗ «О внесении изменений в отдельные законодательные акты Российской Федерации</w:t>
        </w:r>
      </w:hyperlink>
      <w:r w:rsidRPr="00914212">
        <w:rPr>
          <w:rFonts w:ascii="Times New Roman" w:hAnsi="Times New Roman" w:cs="Times New Roman"/>
          <w:bCs/>
          <w:sz w:val="28"/>
          <w:szCs w:val="28"/>
        </w:rPr>
        <w:t>»</w:t>
      </w:r>
      <w:r w:rsidRPr="00914212">
        <w:rPr>
          <w:rFonts w:ascii="Times New Roman" w:hAnsi="Times New Roman" w:cs="Times New Roman"/>
          <w:sz w:val="28"/>
          <w:szCs w:val="28"/>
        </w:rPr>
        <w:t xml:space="preserve">, решением Представительного Собрания </w:t>
      </w:r>
      <w:proofErr w:type="spellStart"/>
      <w:r w:rsidRPr="00914212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914212">
        <w:rPr>
          <w:rFonts w:ascii="Times New Roman" w:hAnsi="Times New Roman" w:cs="Times New Roman"/>
          <w:sz w:val="28"/>
          <w:szCs w:val="28"/>
        </w:rPr>
        <w:t xml:space="preserve"> района Курской области от 18.09.2020 № 13/54 «Об утверждении Положения о порядке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распоряжения имуществом, находящимся в собственности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Курской области</w:t>
      </w:r>
      <w:r w:rsidR="001A3C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4D56">
        <w:rPr>
          <w:rFonts w:ascii="Times New Roman" w:hAnsi="Times New Roman" w:cs="Times New Roman"/>
          <w:sz w:val="28"/>
          <w:szCs w:val="28"/>
        </w:rPr>
        <w:t>руководствуясь Уставом муниципального района «</w:t>
      </w:r>
      <w:proofErr w:type="spellStart"/>
      <w:r w:rsidRPr="00D44D56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D44D56">
        <w:rPr>
          <w:rFonts w:ascii="Times New Roman" w:hAnsi="Times New Roman" w:cs="Times New Roman"/>
          <w:sz w:val="28"/>
          <w:szCs w:val="28"/>
        </w:rPr>
        <w:t xml:space="preserve"> район» Курской области, Представительное</w:t>
      </w:r>
      <w:r w:rsidRPr="009B7EB2">
        <w:rPr>
          <w:rFonts w:ascii="Times New Roman" w:hAnsi="Times New Roman" w:cs="Times New Roman"/>
          <w:sz w:val="28"/>
          <w:szCs w:val="28"/>
        </w:rPr>
        <w:t xml:space="preserve"> Собрание </w:t>
      </w:r>
      <w:proofErr w:type="spellStart"/>
      <w:r w:rsidRPr="009B7EB2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9B7EB2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9B7EB2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90EC7" w:rsidRDefault="00F90EC7" w:rsidP="00F90E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Дать согласие на предоставление муниципальной преференц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УниверсалСтройСервис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целях социального обеспечения населения, без проведения торгов на право заключения договора безвозмездного пользования муниципальным недвижимым имуществом на </w:t>
      </w:r>
      <w:r w:rsidRPr="003151AC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AD396C">
        <w:rPr>
          <w:rFonts w:ascii="Times New Roman" w:hAnsi="Times New Roman" w:cs="Times New Roman"/>
          <w:sz w:val="28"/>
          <w:szCs w:val="28"/>
        </w:rPr>
        <w:t>с 2</w:t>
      </w:r>
      <w:r w:rsidR="00AD396C" w:rsidRPr="00AD396C">
        <w:rPr>
          <w:rFonts w:ascii="Times New Roman" w:hAnsi="Times New Roman" w:cs="Times New Roman"/>
          <w:sz w:val="28"/>
          <w:szCs w:val="28"/>
        </w:rPr>
        <w:t>5</w:t>
      </w:r>
      <w:r w:rsidRPr="00AD396C">
        <w:rPr>
          <w:rFonts w:ascii="Times New Roman" w:hAnsi="Times New Roman" w:cs="Times New Roman"/>
          <w:sz w:val="28"/>
          <w:szCs w:val="28"/>
        </w:rPr>
        <w:t xml:space="preserve"> декабря 2023 года по 2</w:t>
      </w:r>
      <w:r w:rsidR="00AD396C" w:rsidRPr="00AD396C">
        <w:rPr>
          <w:rFonts w:ascii="Times New Roman" w:hAnsi="Times New Roman" w:cs="Times New Roman"/>
          <w:sz w:val="28"/>
          <w:szCs w:val="28"/>
        </w:rPr>
        <w:t>5</w:t>
      </w:r>
      <w:r w:rsidRPr="00AD396C">
        <w:rPr>
          <w:rFonts w:ascii="Times New Roman" w:hAnsi="Times New Roman" w:cs="Times New Roman"/>
          <w:sz w:val="28"/>
          <w:szCs w:val="28"/>
        </w:rPr>
        <w:t xml:space="preserve"> ноября 2024 года на объекты водоснабжения </w:t>
      </w:r>
      <w:proofErr w:type="spellStart"/>
      <w:r w:rsidRPr="00AD396C">
        <w:rPr>
          <w:rFonts w:ascii="Times New Roman" w:hAnsi="Times New Roman" w:cs="Times New Roman"/>
          <w:sz w:val="28"/>
          <w:szCs w:val="28"/>
        </w:rPr>
        <w:t>П</w:t>
      </w:r>
      <w:r w:rsidRPr="004F25BC">
        <w:rPr>
          <w:rFonts w:ascii="Times New Roman" w:hAnsi="Times New Roman" w:cs="Times New Roman"/>
          <w:sz w:val="28"/>
          <w:szCs w:val="28"/>
        </w:rPr>
        <w:t>ристенского</w:t>
      </w:r>
      <w:proofErr w:type="spellEnd"/>
      <w:r w:rsidRPr="004F25BC">
        <w:rPr>
          <w:rFonts w:ascii="Times New Roman" w:hAnsi="Times New Roman" w:cs="Times New Roman"/>
          <w:sz w:val="28"/>
          <w:szCs w:val="28"/>
        </w:rPr>
        <w:t xml:space="preserve"> района Курской области в соответствии с приложением к настоящему решению.</w:t>
      </w:r>
    </w:p>
    <w:p w:rsidR="00F90EC7" w:rsidRPr="00606FBD" w:rsidRDefault="00F90EC7" w:rsidP="00F90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7EE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:rsidR="00F90EC7" w:rsidRPr="00CF03A5" w:rsidRDefault="00F90EC7" w:rsidP="00F9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2"/>
          <w:szCs w:val="82"/>
        </w:rPr>
      </w:pPr>
    </w:p>
    <w:p w:rsidR="00F90EC7" w:rsidRPr="00AB78AB" w:rsidRDefault="00F90EC7" w:rsidP="00F90E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78A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AB78AB">
        <w:rPr>
          <w:rFonts w:ascii="Times New Roman" w:hAnsi="Times New Roman" w:cs="Times New Roman"/>
          <w:b/>
          <w:sz w:val="28"/>
          <w:szCs w:val="28"/>
        </w:rPr>
        <w:t>Представительного</w:t>
      </w:r>
      <w:proofErr w:type="gramEnd"/>
    </w:p>
    <w:p w:rsidR="00F90EC7" w:rsidRPr="00AB78AB" w:rsidRDefault="00F90EC7" w:rsidP="00F90E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78AB">
        <w:rPr>
          <w:rFonts w:ascii="Times New Roman" w:hAnsi="Times New Roman" w:cs="Times New Roman"/>
          <w:b/>
          <w:sz w:val="28"/>
          <w:szCs w:val="28"/>
        </w:rPr>
        <w:t xml:space="preserve">Собрания </w:t>
      </w:r>
      <w:proofErr w:type="spellStart"/>
      <w:r w:rsidRPr="00AB78AB"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 w:rsidRPr="00AB78A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90EC7" w:rsidRPr="00AB78AB" w:rsidRDefault="00F90EC7" w:rsidP="00F90EC7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Курской </w:t>
      </w:r>
      <w:r w:rsidR="000F33D0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AB78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B78A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AB78AB">
        <w:rPr>
          <w:rFonts w:ascii="Times New Roman" w:hAnsi="Times New Roman" w:cs="Times New Roman"/>
          <w:b/>
          <w:sz w:val="28"/>
          <w:szCs w:val="28"/>
        </w:rPr>
        <w:t>В.К.Чепурин</w:t>
      </w:r>
      <w:proofErr w:type="spellEnd"/>
    </w:p>
    <w:p w:rsidR="00F90EC7" w:rsidRPr="00AB78AB" w:rsidRDefault="00F90EC7" w:rsidP="00F90EC7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EC7" w:rsidRPr="00AB78AB" w:rsidRDefault="00F90EC7" w:rsidP="00F90EC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78A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AB78AB"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 w:rsidRPr="00AB78A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90EC7" w:rsidRPr="00AB78AB" w:rsidRDefault="00F90EC7" w:rsidP="00F90EC7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Курской </w:t>
      </w:r>
      <w:r w:rsidRPr="00AB78AB">
        <w:rPr>
          <w:rFonts w:ascii="Times New Roman" w:hAnsi="Times New Roman" w:cs="Times New Roman"/>
          <w:b/>
          <w:sz w:val="28"/>
          <w:szCs w:val="28"/>
        </w:rPr>
        <w:t xml:space="preserve">области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B78AB">
        <w:rPr>
          <w:rFonts w:ascii="Times New Roman" w:hAnsi="Times New Roman" w:cs="Times New Roman"/>
          <w:b/>
          <w:sz w:val="28"/>
          <w:szCs w:val="28"/>
        </w:rPr>
        <w:t xml:space="preserve">               В.В.Петров</w:t>
      </w:r>
    </w:p>
    <w:p w:rsidR="00F90EC7" w:rsidRPr="00AB78AB" w:rsidRDefault="00F90EC7" w:rsidP="00F90EC7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EC7" w:rsidRPr="00AB78AB" w:rsidRDefault="00F90EC7" w:rsidP="00F90EC7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8AB">
        <w:rPr>
          <w:rFonts w:ascii="Times New Roman" w:hAnsi="Times New Roman" w:cs="Times New Roman"/>
          <w:sz w:val="28"/>
          <w:szCs w:val="28"/>
        </w:rPr>
        <w:t>№</w:t>
      </w:r>
      <w:r w:rsidR="0031154B">
        <w:rPr>
          <w:rFonts w:ascii="Times New Roman" w:hAnsi="Times New Roman" w:cs="Times New Roman"/>
          <w:sz w:val="28"/>
          <w:szCs w:val="28"/>
        </w:rPr>
        <w:t xml:space="preserve"> </w:t>
      </w:r>
      <w:r w:rsidR="0031154B" w:rsidRPr="0031154B">
        <w:rPr>
          <w:rFonts w:ascii="Times New Roman" w:hAnsi="Times New Roman" w:cs="Times New Roman"/>
          <w:sz w:val="28"/>
          <w:szCs w:val="28"/>
        </w:rPr>
        <w:t>4/26-5</w:t>
      </w:r>
    </w:p>
    <w:p w:rsidR="00F90EC7" w:rsidRDefault="0031154B" w:rsidP="00F90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="00F90EC7" w:rsidRPr="00AB78AB">
        <w:rPr>
          <w:rFonts w:ascii="Times New Roman" w:hAnsi="Times New Roman" w:cs="Times New Roman"/>
          <w:sz w:val="28"/>
          <w:szCs w:val="28"/>
        </w:rPr>
        <w:t>202</w:t>
      </w:r>
      <w:r w:rsidR="00F90EC7">
        <w:rPr>
          <w:rFonts w:ascii="Times New Roman" w:hAnsi="Times New Roman" w:cs="Times New Roman"/>
          <w:sz w:val="28"/>
          <w:szCs w:val="28"/>
        </w:rPr>
        <w:t>3</w:t>
      </w:r>
      <w:r w:rsidR="000F33D0">
        <w:rPr>
          <w:rFonts w:ascii="Times New Roman" w:hAnsi="Times New Roman" w:cs="Times New Roman"/>
          <w:sz w:val="28"/>
          <w:szCs w:val="28"/>
        </w:rPr>
        <w:t xml:space="preserve"> </w:t>
      </w:r>
      <w:r w:rsidR="00F90EC7" w:rsidRPr="00AB78AB">
        <w:rPr>
          <w:rFonts w:ascii="Times New Roman" w:hAnsi="Times New Roman" w:cs="Times New Roman"/>
          <w:sz w:val="28"/>
          <w:szCs w:val="28"/>
        </w:rPr>
        <w:t>года</w:t>
      </w:r>
    </w:p>
    <w:p w:rsidR="000F33D0" w:rsidRDefault="000F33D0" w:rsidP="00F90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F33D0" w:rsidSect="00F90EC7">
          <w:headerReference w:type="default" r:id="rId8"/>
          <w:pgSz w:w="11906" w:h="16838"/>
          <w:pgMar w:top="709" w:right="850" w:bottom="567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9748"/>
        <w:gridCol w:w="5953"/>
      </w:tblGrid>
      <w:tr w:rsidR="00F90EC7" w:rsidRPr="00914212" w:rsidTr="00333421">
        <w:tc>
          <w:tcPr>
            <w:tcW w:w="9748" w:type="dxa"/>
          </w:tcPr>
          <w:p w:rsidR="00F90EC7" w:rsidRPr="00914212" w:rsidRDefault="00F90EC7" w:rsidP="0091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90EC7" w:rsidRPr="00914212" w:rsidRDefault="00F90EC7" w:rsidP="0033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21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90EC7" w:rsidRPr="00914212" w:rsidRDefault="00F90EC7" w:rsidP="0033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212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Представительного Собрания </w:t>
            </w:r>
            <w:proofErr w:type="spellStart"/>
            <w:r w:rsidRPr="00914212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914212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</w:t>
            </w:r>
          </w:p>
          <w:p w:rsidR="00F90EC7" w:rsidRPr="00914212" w:rsidRDefault="00AA2EDA" w:rsidP="00AA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 декабря 2023</w:t>
            </w:r>
            <w:r w:rsidR="00F90EC7" w:rsidRPr="00914212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4/26-5</w:t>
            </w:r>
          </w:p>
        </w:tc>
      </w:tr>
    </w:tbl>
    <w:p w:rsidR="00F90EC7" w:rsidRPr="00914212" w:rsidRDefault="00F90EC7" w:rsidP="00914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EC7" w:rsidRPr="00914212" w:rsidRDefault="00F90EC7" w:rsidP="00914212"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212">
        <w:rPr>
          <w:rFonts w:ascii="Times New Roman" w:hAnsi="Times New Roman" w:cs="Times New Roman"/>
          <w:b/>
          <w:sz w:val="28"/>
          <w:szCs w:val="28"/>
        </w:rPr>
        <w:t>Перечень объектов водоснабжения, подлежащих передаче ООО «</w:t>
      </w:r>
      <w:proofErr w:type="spellStart"/>
      <w:r w:rsidRPr="00914212">
        <w:rPr>
          <w:rFonts w:ascii="Times New Roman" w:hAnsi="Times New Roman" w:cs="Times New Roman"/>
          <w:b/>
          <w:sz w:val="28"/>
          <w:szCs w:val="28"/>
        </w:rPr>
        <w:t>УниверсалСтройСервис</w:t>
      </w:r>
      <w:proofErr w:type="spellEnd"/>
      <w:r w:rsidRPr="00914212">
        <w:rPr>
          <w:rFonts w:ascii="Times New Roman" w:hAnsi="Times New Roman" w:cs="Times New Roman"/>
          <w:b/>
          <w:sz w:val="28"/>
          <w:szCs w:val="28"/>
        </w:rPr>
        <w:t>» в рамках заключения договора безвозмездного пользования муниципальным недвижимым имуществом</w:t>
      </w:r>
    </w:p>
    <w:p w:rsidR="00F90EC7" w:rsidRPr="00914212" w:rsidRDefault="00F90EC7" w:rsidP="00914212"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0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2825"/>
        <w:gridCol w:w="2991"/>
        <w:gridCol w:w="2651"/>
        <w:gridCol w:w="3710"/>
        <w:gridCol w:w="2284"/>
      </w:tblGrid>
      <w:tr w:rsidR="00F90EC7" w:rsidRPr="00914212" w:rsidTr="00914212">
        <w:tc>
          <w:tcPr>
            <w:tcW w:w="232" w:type="pct"/>
            <w:vAlign w:val="center"/>
          </w:tcPr>
          <w:p w:rsidR="00F90EC7" w:rsidRPr="00914212" w:rsidRDefault="00F90EC7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F90EC7" w:rsidRPr="00914212" w:rsidRDefault="00F90EC7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931" w:type="pct"/>
            <w:vAlign w:val="center"/>
          </w:tcPr>
          <w:p w:rsidR="00F90EC7" w:rsidRPr="00914212" w:rsidRDefault="00F90EC7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Наименование объекта</w:t>
            </w:r>
          </w:p>
          <w:p w:rsidR="00F90EC7" w:rsidRPr="00914212" w:rsidRDefault="00F90EC7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Кадастровый номер</w:t>
            </w:r>
          </w:p>
        </w:tc>
        <w:tc>
          <w:tcPr>
            <w:tcW w:w="986" w:type="pct"/>
            <w:vAlign w:val="center"/>
          </w:tcPr>
          <w:p w:rsidR="00F90EC7" w:rsidRPr="00914212" w:rsidRDefault="00F90EC7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Адрес расположения объекта</w:t>
            </w:r>
          </w:p>
        </w:tc>
        <w:tc>
          <w:tcPr>
            <w:tcW w:w="874" w:type="pct"/>
            <w:vAlign w:val="center"/>
          </w:tcPr>
          <w:p w:rsidR="00F90EC7" w:rsidRPr="00914212" w:rsidRDefault="00F90EC7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</w:t>
            </w:r>
          </w:p>
        </w:tc>
        <w:tc>
          <w:tcPr>
            <w:tcW w:w="1223" w:type="pct"/>
            <w:vAlign w:val="center"/>
          </w:tcPr>
          <w:p w:rsidR="00F90EC7" w:rsidRPr="00914212" w:rsidRDefault="00F90EC7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Сведения</w:t>
            </w:r>
          </w:p>
          <w:p w:rsidR="00F90EC7" w:rsidRPr="00914212" w:rsidRDefault="00F90EC7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 зарегистрированных правах</w:t>
            </w:r>
          </w:p>
        </w:tc>
        <w:tc>
          <w:tcPr>
            <w:tcW w:w="753" w:type="pct"/>
            <w:vAlign w:val="center"/>
          </w:tcPr>
          <w:p w:rsidR="00F90EC7" w:rsidRPr="00914212" w:rsidRDefault="00F90EC7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Балансовая / остаточная стоимость, руб.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системы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</w:p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46:19:010401:400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</w:rPr>
              <w:t xml:space="preserve">, с/с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Бобрышевский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gramStart"/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, ул. Гражданская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емкость 25 куб</w:t>
            </w:r>
            <w:proofErr w:type="gramStart"/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23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собственность,</w:t>
            </w:r>
          </w:p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46:19:010401:400-46/020/2017-2, 22.03.2017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 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46:19:010401:401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с/с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Бобрышевский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с. </w:t>
            </w:r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Троицкое</w:t>
            </w:r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ул. Гражданская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глубина 70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собственность,</w:t>
            </w:r>
          </w:p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46:19:010401:401-46/020/2017-2, 22.03.2017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 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46:19:010401:403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</w:rPr>
              <w:t xml:space="preserve">, с/с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Бобрышевский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протяженность 1500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собственность,</w:t>
            </w:r>
          </w:p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46:19:010401:403-46/020/2017-4, 01.11.2017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 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46:19:010202:901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Плант</w:t>
            </w:r>
            <w:proofErr w:type="spellEnd"/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емкость 16,5 куб</w:t>
            </w:r>
            <w:proofErr w:type="gramStart"/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23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собственность,</w:t>
            </w:r>
          </w:p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46:19:010202:901-46/020/2017-2, 22.03.2017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 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Буровая скважина </w:t>
            </w:r>
          </w:p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ГВК-381022440</w:t>
            </w:r>
          </w:p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  <w:t>46:19:000000:260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Россия, Курская обл.,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Пристенский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 район,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Бобрышевский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 сельсовет, с.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Бобрышево</w:t>
            </w:r>
            <w:proofErr w:type="spellEnd"/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  <w:t>глубина 75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46-46/020-46/020/010/2015-202/2, 16.06.2015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 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Водопровод</w:t>
            </w:r>
          </w:p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46:19:010202:893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Россия, Курская обл.,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Пристенский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 район, с.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Бобрышево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, ул.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Плант</w:t>
            </w:r>
            <w:proofErr w:type="spellEnd"/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протяженность 3215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46-46/020-46/020/010/2015-222/2, 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17.06.2015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1,00 / 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Водонапорная башня</w:t>
            </w:r>
          </w:p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46:19:010201:306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Пристенский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, с.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Бобрышево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, ул.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Заверх</w:t>
            </w:r>
            <w:proofErr w:type="spellEnd"/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емкость 16,5 куб</w:t>
            </w:r>
            <w:proofErr w:type="gramStart"/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46:19:010201:306-46/020/2017-2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22.03.2017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 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Буровая скважина </w:t>
            </w:r>
          </w:p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ГВК-381022439</w:t>
            </w:r>
          </w:p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  <w:t>46:19:010201:284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Россия, Курская обл.,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Пристенский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 район,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Бобрышевский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 сельсовет, с.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Бобрышево</w:t>
            </w:r>
            <w:proofErr w:type="spellEnd"/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  <w:t>глубина 102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46-46/020-46/020/010/2015-201/2, 16.06.2015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 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Водопровод</w:t>
            </w:r>
          </w:p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46:19:010201:296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Россия, Курская обл.,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Пристенский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 район, с.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Бобрышево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, ул.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Заверх</w:t>
            </w:r>
            <w:proofErr w:type="spellEnd"/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протяженность 3768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46-46/020-46/020/010/2015-224/2, 17.06.2015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 1,00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Водонапорная башня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46:19:010202:904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Пристенский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, с.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Бобрышево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, ул. Заречье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емкость 16,5 куб</w:t>
            </w:r>
            <w:proofErr w:type="gramStart"/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46:19:010202:904-46/020/2017-2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22.03.2017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 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Буровая скважина 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ГВК-381022441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46:19:010201:172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Россия, Курская обл.,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Пристенский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 р-н,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Бобрышевский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 сельсовет, с.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Бобрышево</w:t>
            </w:r>
            <w:proofErr w:type="spellEnd"/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  <w:t>глубина 80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46-46/020-46/020/010/2015-203/2, 16.06.2015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 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Водопровод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46:19:010202:879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Россия, Курская обл.,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Пристенский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 район, с.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Бобрышево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, ул. Заречье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протяженность 4227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46-46/020-46/020/010/2015-232/2, 17.06.2015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 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Водонапорная башня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46:19:010101:329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Пристенский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, х.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Еринка</w:t>
            </w:r>
            <w:proofErr w:type="spellEnd"/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емкость 25 куб</w:t>
            </w:r>
            <w:proofErr w:type="gramStart"/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46:19:010101:329-46/020/2017-2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22.03.2017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Буровая скважина 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ГВК-381022438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46:19:010101:296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Россия, Курская обл.,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Пристенский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 район, </w:t>
            </w:r>
            <w:proofErr w:type="gram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proofErr w:type="gram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/с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Бобрышевский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, х.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Еринка</w:t>
            </w:r>
            <w:proofErr w:type="spellEnd"/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  <w:t>глубина 70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46-46/020-46/020/010/2015-200/2, 16.06.2015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 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Водопровод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46:19:010101:320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Россия, Курская обл.,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Пристенский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 район, х.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Еринка</w:t>
            </w:r>
            <w:proofErr w:type="spellEnd"/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протяженность 2955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46-46/020-46/020/010/2015-233/2, 17.06.2015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 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Водонапорная башня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46:19:140101:276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Пристенский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, с.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Ракитинка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, ул.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Плант</w:t>
            </w:r>
            <w:proofErr w:type="spellEnd"/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емкость 25 куб</w:t>
            </w:r>
            <w:proofErr w:type="gramStart"/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46:19:140101:276-46/020/2017-2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22.03.2017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 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Буровая скважина №1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46:19:140101:182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Россия, Курская обл.,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Пристенский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 район, с.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Ракитинка</w:t>
            </w:r>
            <w:proofErr w:type="spellEnd"/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  <w:lastRenderedPageBreak/>
              <w:t>глубина 199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46-46/020-46/020/010/2015-217/2, 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17.06.2015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1,00 / 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Водопровод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46:19:140101:261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Россия, Курская обл.,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Пристенский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 район, с.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Ракитинка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, ул.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Плант</w:t>
            </w:r>
            <w:proofErr w:type="spellEnd"/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протяженность 7205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46-46/020-46/020/010/2015-218/2, 17.06.2015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 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Водонапорная башня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46:19:140101:277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Пристенский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, с.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Ракитинка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, ул. Молодежная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емкость 16,5 куб</w:t>
            </w:r>
            <w:proofErr w:type="gramStart"/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46:19:140101:277-46/020/2017-2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22.03.2017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 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Буровая скважина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46:19:140101:133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Россия, Курская обл.,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Пристенский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 район, с.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Ракитинка</w:t>
            </w:r>
            <w:proofErr w:type="spellEnd"/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  <w:t>глубина 200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46-46/020-46/020/010/2015-215/2, 17.06.2015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 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Водопровод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46:19:140101:263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Россия, Курская обл.,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Пристенский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 район, с.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Ракитинка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, ул. Молодежная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протяженность 1553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46-46/020-46/020/010/2015-236/2, 17.06.2015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 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Водонапорная башня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46:19:140101:274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Пристенский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, с.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Ракитинка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, ул. Грачевка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емкость 25 куб</w:t>
            </w:r>
            <w:proofErr w:type="gramStart"/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46:19:140101:274-46/020/2017-2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22.03.2017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 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Буровая скважина №3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46:19:140101:169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Россия, Курская обл.,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Пристенский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 район, с.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Ракитинка</w:t>
            </w:r>
            <w:proofErr w:type="spellEnd"/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  <w:t>глубина 188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46-46/020-46/020/010/2015-204/2, 16.06.2015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 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Водопровод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46:19:140101:262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Россия, Курская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обла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.,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Пристенский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 район, с.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Ракитинка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, ул. Грачевка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протяженность 1185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46-46/020-46/020/010/2015-234/2, 17.06.2015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 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Водонапорная башня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46:19:010301:574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Пристенский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, д.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Кривцово</w:t>
            </w:r>
            <w:proofErr w:type="spellEnd"/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емкость 16,5 куб</w:t>
            </w:r>
            <w:proofErr w:type="gramStart"/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46:19:010301:574-46/020/2017-2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22.03.2017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 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Буровая скважина 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ГВК-381022437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46:19:010301:560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Россия, Курская обл.,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Пристенский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 район, </w:t>
            </w:r>
            <w:proofErr w:type="gram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proofErr w:type="gram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/с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Бобрышевский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, д.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Кривцово</w:t>
            </w:r>
            <w:proofErr w:type="spellEnd"/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  <w:t>глубина 85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46-46/020-46/020/010/2015-199/2, 16.06.2015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 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Водопровод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46:19:010301:559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Россия, Курская обл.,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Пристенский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 район, д.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Кривцово</w:t>
            </w:r>
            <w:proofErr w:type="spellEnd"/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протяженность 6445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46-46/020-46/020/010/2015-231/2, 17.06.2015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 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Водоснабжение </w:t>
            </w: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</w:t>
            </w:r>
            <w:proofErr w:type="gram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.Б</w:t>
            </w:r>
            <w:proofErr w:type="gram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ольшие Крюки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Пристенского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района Курской области – водонапорная башня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46:19:020101:394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Россия, Курская область, </w:t>
            </w:r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р-н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Пристенский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, с/с Котовский, с Большие Крюки</w:t>
            </w:r>
            <w:proofErr w:type="gramEnd"/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емкость 50 куб</w:t>
            </w:r>
            <w:proofErr w:type="gramStart"/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46-46/020-46/020/001/2016-2248/2, 18.10.2016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1135819,00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1135819,00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Водоснабжение с</w:t>
            </w:r>
            <w:proofErr w:type="gram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.Б</w:t>
            </w:r>
            <w:proofErr w:type="gram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ольшие Крюки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Пристенского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района Курской области – скважина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46:19:020101:395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Россия, Курская область, р-н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Пристенский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, с/с Котовский, с Большие Крюки</w:t>
            </w:r>
            <w:proofErr w:type="gramEnd"/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  <w:t>глубина 152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46-46/020-46/020/001/2016-2250/2, 18.10.2016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1843963,00 / 1843963,00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Водоснабжение с</w:t>
            </w:r>
            <w:proofErr w:type="gram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.Б</w:t>
            </w:r>
            <w:proofErr w:type="gram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ольшие Крюки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Пристенского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района Курской области 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46:19:020101:396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Пристенский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, с/с Котовский, с Большие Крюки</w:t>
            </w:r>
            <w:proofErr w:type="gramEnd"/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протяженность 4080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46-46/020-46/020/001/2016-2246/2, 18.10.2016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4869135,00 / 4869135,00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Водоснабжение с</w:t>
            </w:r>
            <w:proofErr w:type="gram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.К</w:t>
            </w:r>
            <w:proofErr w:type="gram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отово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Пристенского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района Курской области – водонапорная башня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46:19:070101:678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Пристенский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, с/с Котовский, с Котово</w:t>
            </w:r>
            <w:proofErr w:type="gramEnd"/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емкость 25 куб</w:t>
            </w:r>
            <w:proofErr w:type="gramStart"/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46-46/020-46/020/001/2016-2241/2, 18.10.2016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4645242,00 / 464242,00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Водоснабжение с</w:t>
            </w:r>
            <w:proofErr w:type="gram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.К</w:t>
            </w:r>
            <w:proofErr w:type="gram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отово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Пристенского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района Курской области – водозаборная скважина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46:19:070101:679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Россия, Курская область, р-н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Пристенский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, Котовский сельсовет, с Котово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  <w:t>глубина 125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46-46/020-46/020/001/2016-2249/2, 18.10.2016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537719,00 / 537719,00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Водоснабжение с</w:t>
            </w:r>
            <w:proofErr w:type="gram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.К</w:t>
            </w:r>
            <w:proofErr w:type="gram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отово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Пристенского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района Курской области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46:19:070101:681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Пристенский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, с/с Котовский, с. Котово</w:t>
            </w:r>
            <w:proofErr w:type="gramEnd"/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протяженность 1574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46-46/020-46/020/001/2016-2242/2, 18.10.2016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867688,15 / 867688,15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Водоснабжение ул.1-я Екатериновка, 2-я Екатериновка с</w:t>
            </w:r>
            <w:proofErr w:type="gram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.П</w:t>
            </w:r>
            <w:proofErr w:type="gram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селец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Пристенского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района Курской области – </w:t>
            </w: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водонапорная башня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46:19:130304:51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Курская область, р-н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Пристенский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, с/с Котовский, с Пселец</w:t>
            </w:r>
            <w:proofErr w:type="gramEnd"/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емкость 25 куб</w:t>
            </w:r>
            <w:proofErr w:type="gramStart"/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46-46/020-46/020/001/2016-2243/2, 18.10.2016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627974,00 / 627974,00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Водоснабжение ул.1-я Екатериновка, 2-я Екатериновка с</w:t>
            </w:r>
            <w:proofErr w:type="gram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.П</w:t>
            </w:r>
            <w:proofErr w:type="gram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селец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Пристенского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района Курской области – водозаборная скважина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46:19:130304:52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Пристенский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, с/с Котовский, с Пселец</w:t>
            </w:r>
            <w:proofErr w:type="gramEnd"/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  <w:t>глубина 170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46-46/020-46/020/001/2016-2240/2, 18.10.2016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1124232,00 / 1124232,00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Водоснабжение ул.1-я Екатериновка, 2-я Екатериновка с</w:t>
            </w:r>
            <w:proofErr w:type="gram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.П</w:t>
            </w:r>
            <w:proofErr w:type="gram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селец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Пристенского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района Курской области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46:19:130101:903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Пристенский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, с/с Котовский, с. Пселец</w:t>
            </w:r>
            <w:proofErr w:type="gramEnd"/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протяженность 6399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46-46/020-46/020/001/2016-2245/2, 18.10.2016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4324325,00 / 4324325,00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Водонапорная башня системы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Рожновского</w:t>
            </w:r>
            <w:proofErr w:type="spellEnd"/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46:19:070101:738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Курская область, </w:t>
            </w:r>
            <w:proofErr w:type="spellStart"/>
            <w:r w:rsidRPr="009142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район, с. </w:t>
            </w:r>
            <w:proofErr w:type="spellStart"/>
            <w:r w:rsidRPr="009142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Красниково</w:t>
            </w:r>
            <w:proofErr w:type="spellEnd"/>
            <w:r w:rsidRPr="009142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 ул. Гагарина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емкость 50 куб</w:t>
            </w:r>
            <w:proofErr w:type="gramStart"/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46:19:070101:738-46/020/2020-3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11.03.2020 г.</w:t>
            </w:r>
          </w:p>
        </w:tc>
        <w:tc>
          <w:tcPr>
            <w:tcW w:w="753" w:type="pct"/>
          </w:tcPr>
          <w:p w:rsidR="003151AC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912250,00 / 912250,00</w:t>
            </w:r>
          </w:p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Водозаборная скважина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46:19:070101:739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</w:rPr>
            </w:pPr>
            <w:r w:rsidRPr="009142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Курская область, </w:t>
            </w:r>
            <w:proofErr w:type="spellStart"/>
            <w:r w:rsidRPr="009142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район, с. </w:t>
            </w:r>
            <w:proofErr w:type="spellStart"/>
            <w:r w:rsidRPr="009142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Красниково</w:t>
            </w:r>
            <w:proofErr w:type="spellEnd"/>
            <w:r w:rsidRPr="009142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 ул. Гагарина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</w:rPr>
              <w:t>глубина 100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46:19:070101:739-46/020/2020-3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11.03.2020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945814,00 / 945814,00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Водоснабжение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</w:t>
            </w:r>
            <w:proofErr w:type="gram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.К</w:t>
            </w:r>
            <w:proofErr w:type="gram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расниково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Пристенского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района Курской области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46:19:070101:720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с. </w:t>
            </w:r>
            <w:proofErr w:type="spellStart"/>
            <w:r w:rsidRPr="009142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Красниково</w:t>
            </w:r>
            <w:proofErr w:type="spellEnd"/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протяженность 9437 м,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46:19:070101:720</w:t>
            </w: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-46/020/2020-3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11.03.2020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16124809,80 / 16124809,80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Водонапорная башня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46:19:160101:771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Курская область,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Пристенский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 район, с. </w:t>
            </w:r>
            <w:proofErr w:type="gram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Нагольное</w:t>
            </w:r>
            <w:proofErr w:type="gram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, ул. Юбилейная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емкость 15 куб</w:t>
            </w:r>
            <w:proofErr w:type="gramStart"/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46:19:160101:771-46/020/2018-4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22.11.2018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2106,00 / 89,00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Водозаборная скважина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46:19:160101:772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Курская область, </w:t>
            </w:r>
            <w:proofErr w:type="spell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Пристенский</w:t>
            </w:r>
            <w:proofErr w:type="spell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 район, с Нагольное, </w:t>
            </w:r>
            <w:proofErr w:type="spellStart"/>
            <w:proofErr w:type="gramStart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>ул</w:t>
            </w:r>
            <w:proofErr w:type="spellEnd"/>
            <w:proofErr w:type="gramEnd"/>
            <w:r w:rsidRPr="00914212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</w:rPr>
              <w:t xml:space="preserve"> Юбилейная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  <w:t>глубина 128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46:19:160101:772-46/020/2018-4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22.11.2018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9800,00 / 136,00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Водопровод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46:19:160101:773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район, с</w:t>
            </w:r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.Н</w:t>
            </w:r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агольное, 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ул.Центральная, ул.Юбилейная, ул.Молодежная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протяженность 7400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46:19:160101:773</w:t>
            </w: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-46/020/2018-4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22.11.2018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48715,00 / 170,00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Водонапорная башня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46:19:150101:630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Российская Федерация, Курская обл.,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район, хутор Луг, ул. Школьная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емкость 25 куб</w:t>
            </w:r>
            <w:proofErr w:type="gramStart"/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46-46/020-46/020/010/2015-982/2, 02.10.2015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67373,00 / 67373,00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Артезианская скважина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46:19:150101:483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Российская Федерация, Курская обл.,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район, х. Луг, ул. Школьная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  <w:t>глубина 100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46-46/020-46/020/002/2015-698/2, 27.03.2015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9800,00 / 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Сетевой водопровод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46:19:150101:573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Россия, Курская обл.,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район, х. Луг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протяженность 3343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46-46/020-46/020/010/2015-981/2, 02.10.2015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4160000,00 / 4160000,00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Артскважина</w:t>
            </w:r>
            <w:proofErr w:type="spellEnd"/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46:19:150101:631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Российская Федерация, Курская обл.,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район, х. Луг, ул. Молодёжная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глубина 104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46-46/020-46/020/002/2015-695/2, 27.03.2015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Артскважина</w:t>
            </w:r>
            <w:proofErr w:type="spellEnd"/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46:19:150101:607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Российская Федерация, Курская обл.,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район, х</w:t>
            </w:r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.Л</w:t>
            </w:r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уг, ул.Молодёжная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емкость 15 куб</w:t>
            </w:r>
            <w:proofErr w:type="gramStart"/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46-46/020-46/020/002/2015-699/2, 27.03.2015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9800,00 / 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Сеть водопровода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46:19:150101:613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Российская Федерация, Курская обл.,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район, х. Луг, ул</w:t>
            </w:r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.Н</w:t>
            </w:r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ародная, ул. Молодёжная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протяженность 1578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46-46/020-46/020/002/2015-700/2, 27.03.2015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72096,00 / 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Башня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46:19:150201:425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Российская Федерация, Курская обл.,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район, х.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Ржавчик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ул. Садовая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емкость 25 куб</w:t>
            </w:r>
            <w:proofErr w:type="gramStart"/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46-46/020-46/020/002/2015-697/2, 27.03.2015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3106,00 / 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Артскважина</w:t>
            </w:r>
            <w:proofErr w:type="spellEnd"/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46:19:150201:361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Российская Федерация, Курская обл.,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район, х.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Ржавчик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ул. Садовая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  <w:t>глубина 110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46-46/020-46/020/002/2015-692/2, 27.03.2015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10201,00 / 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Наружная сеть </w:t>
            </w: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водопровода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46:19:150201:360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 xml:space="preserve">Российская Федерация, 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 xml:space="preserve">Курская обл.,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район, х.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Ржавчик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ул</w:t>
            </w:r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.С</w:t>
            </w:r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адовая, ул.Фестивальная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протяженность 1346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46-46/020-46/020/002/2015-702/2, 27.03.2015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48715,00 / 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Водонапорная башня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46:19:110101:524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Россия, Курская обл.,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район, с.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Пристенное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Молодежная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емкость 25 куб</w:t>
            </w:r>
            <w:proofErr w:type="gramStart"/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46-46/020-46/020/010/2015-249/2, 20.06.2015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 / 5000,00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Водонапорная башня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46:19:110101:522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Россия, Курская обл.,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район, с.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Пристенное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ул. Молодежная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емкость 25 куб</w:t>
            </w:r>
            <w:proofErr w:type="gramStart"/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46-46/020-46/020/010/2015-252/2, 20.06.2015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 / 5000,00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Водонапорная башня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46:19:110101:520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Россия, Курская обл.,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район, с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Пристенное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ул. Центральная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емкость 25 куб</w:t>
            </w:r>
            <w:proofErr w:type="gramStart"/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46-46/020-46/020/010/2015-250/2, 20.06.2015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 / 5000,00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Водозаборная скважина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46:19:110101:523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Россия, Курская обл.,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район, с.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Пристенное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ул. Центральная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  <w:t>глубина 135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46-46/020-46/020/010/2015-253/2, 20.06.2015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550666,00 / 550666,00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Сеть водопровода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46:19:110101:521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Россия, Курская обл.,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район, с.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Пристенное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ул. Центральная, Молодежная, Школьная</w:t>
            </w:r>
            <w:proofErr w:type="gramEnd"/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протяженность 3889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46-46/020-46/020/010/2015-251/2, 20.06.2015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 / 30000,00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Водонапорная башня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46:19:080101:314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д.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Колбасовка</w:t>
            </w:r>
            <w:proofErr w:type="spellEnd"/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емкость 25 куб</w:t>
            </w:r>
            <w:proofErr w:type="gramStart"/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46-46/020-46/020/020/2015-319/2, 25.02.2015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1826233,00 / 1826233,00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Водозаборная скважина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46:19:080101:316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д.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Колбасовка</w:t>
            </w:r>
            <w:proofErr w:type="spellEnd"/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  <w:t>глубина 155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46-46/020-46/020/002/2015-318/2, 25.02.2015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1979000,68 / 1979000,68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Водопровод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46:19:080101:315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д.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Колбасовка</w:t>
            </w:r>
            <w:proofErr w:type="spellEnd"/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протяженность 82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46-46/020-46/020/002/2015-320/2, 25.02.2015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 / 100000,00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Водоснабжение ул</w:t>
            </w:r>
            <w:proofErr w:type="gram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.Ц</w:t>
            </w:r>
            <w:proofErr w:type="gram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ентральная, </w:t>
            </w: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ул.Садовая, ул.Пензенская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д.Колбасовка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Пристенского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района Курской области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46:19:000000:401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 xml:space="preserve">Курская область, р-н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</w:t>
            </w:r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/с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д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Колбасовка</w:t>
            </w:r>
            <w:proofErr w:type="spellEnd"/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протяженность 3058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46-46/020-46/020/002/2015-322/2, 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25.02.2015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159261,10 / 159261,10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Водонапорная башня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46:19:180502:27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район, </w:t>
            </w:r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</w:t>
            </w:r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. Средняя Ольшанка, ул. Центральная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емкость 25 куб</w:t>
            </w:r>
            <w:proofErr w:type="gramStart"/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46:19:180502:27-46/020/2017-3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14.11.2017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 1,00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Буровая скважина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46:19:180502:20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с/с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Среднеольшанский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с Средняя Ольшанка, </w:t>
            </w:r>
            <w:proofErr w:type="spellStart"/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ул</w:t>
            </w:r>
            <w:proofErr w:type="spellEnd"/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Центральная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  <w:t>глубина 90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46:19:180502:20-46/020/2017-4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14.11.2017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 1,00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Водопроводная сеть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46:19:000000:708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</w:t>
            </w:r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Средняя Ольшанка, ул. Центральная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протяженность 2000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46:19:000000:708-46/051/2022-5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01.11.2022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 1,00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Водонапорная башня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46:19:040101:979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</w:t>
            </w:r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. Верхняя Ольшанка, ул. Молодежная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емкость 25 куб</w:t>
            </w:r>
            <w:proofErr w:type="gramStart"/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46:19:040101:979-46/020/2018-3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04.07.2018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20389,00 / 18201,70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Буровая скважина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46:19:040101:976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</w:t>
            </w:r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. Верхняя Ольшанка, ул. Молодежная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  <w:t>глубина 85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46:19:040101:976-46/020/2017-4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14.11.2017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56303,00 / 6421,88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Водопроводная сеть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46:19:040101:1109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Среднеольшанский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</w:t>
            </w:r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/с, с. Верхняя Ольшанка, ул. Молодежная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протяженность 2000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46:19:040101:1109-46/051/2022-5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01.11.2022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 1,00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Буровая скважина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46:19:180101:606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с/с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Среднеольшанский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с 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 xml:space="preserve">Средняя Ольшанка, </w:t>
            </w:r>
            <w:proofErr w:type="spellStart"/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ул</w:t>
            </w:r>
            <w:proofErr w:type="spellEnd"/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Победы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  <w:lastRenderedPageBreak/>
              <w:t>глубина 80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46:19:180101:606-46/020/2017-4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14.11.2017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 1,00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Водонапорная башня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46:19:180101:631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район, </w:t>
            </w:r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</w:t>
            </w:r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. Средняя Ольшанка, ул. Победы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емкость 25 куб</w:t>
            </w:r>
            <w:proofErr w:type="gramStart"/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46:19:180101:631-46/020/2017-3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15.11.2017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 1,00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Водопроводная сеть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46:19:180101:759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район, с</w:t>
            </w:r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.С</w:t>
            </w:r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редняя Ольшанка, ул.Победы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протяженность 2500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46:19:180101:759</w:t>
            </w: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-46/051/2020-5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01.11.2022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 1,00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Водонапорная башня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46:19:180101:632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район, </w:t>
            </w:r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</w:t>
            </w:r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. Средняя Ольшанка, ул. Садовая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емкость 25 куб</w:t>
            </w:r>
            <w:proofErr w:type="gramStart"/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46:19:180101:632-46/020/2017-3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14.11.2017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 1,00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Буровая скважина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46:19:180101:601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с/с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Среднеольшанский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</w:t>
            </w:r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. Средняя Ольшанка, ул. Садовая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  <w:t>глубина 85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46:19:180101:601-46/020/2017-4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14.11.2017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 1,00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Сетевой водопровод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46:19:000000:550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район, </w:t>
            </w:r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</w:t>
            </w:r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. Средняя Ольшанка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протяженность 2200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46:19:000000:550</w:t>
            </w: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-46/035/2022-5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24.03.2022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 1,00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Водоснабжение с</w:t>
            </w:r>
            <w:proofErr w:type="gram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.С</w:t>
            </w:r>
            <w:proofErr w:type="gram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редняя Ольшанка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Пристенского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района Курской области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46:19:000000:590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Среднеольшанский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сельсовет, </w:t>
            </w:r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</w:t>
            </w:r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. Средняя Ольшанка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протяженность 4478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46:19:000000:590-46/020/2020-1, 14.04.2020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7461789,00 / 7461789,00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Буровая скважина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46:19:180501:58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с/с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Среднеольшанский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с Средняя Ольшанка, </w:t>
            </w:r>
            <w:proofErr w:type="spellStart"/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ул</w:t>
            </w:r>
            <w:proofErr w:type="spellEnd"/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Школьная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глубина 90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46:19:180501:58-46/020/2017-4, 14.11.2017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 1,00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Водонапорная башня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46:19:180201:73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Среднеольшанский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 xml:space="preserve">сельсовет, </w:t>
            </w:r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х</w:t>
            </w:r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. Остренькое, ул. Березовая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емкость 25 куб</w:t>
            </w:r>
            <w:proofErr w:type="gramStart"/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46:19:180201:73-46/051/2022-5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01.11.2022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 1,00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Водозаборная скважина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46:19:180201:72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Среднеольшанский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сельсовет, </w:t>
            </w:r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х</w:t>
            </w:r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. Остренькое, ул. Березовая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  <w:t>глубина 100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46:19:180201:72-46/051/2022-5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01.11.2022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 1,00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Инженерные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сети-водопровод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Курская область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район, с</w:t>
            </w:r>
            <w:proofErr w:type="gram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.Т</w:t>
            </w:r>
            <w:proofErr w:type="gram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роицкое ул.Клубная - водонапорная башня - (системы) «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Рожновского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46:19:050101:522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Черновецкий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сельсовет, с. </w:t>
            </w:r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Троицкое</w:t>
            </w:r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ул. Клубная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емкость 43 куб</w:t>
            </w:r>
            <w:proofErr w:type="gramStart"/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46:19:050101:522-46/035/2020-4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11.08.2020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10529,00 / 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Водопровод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46:19:010401:333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Россия, Курская обл.,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район, с. </w:t>
            </w:r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Троицкое</w:t>
            </w:r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ул. Клубная, д.-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протяженность 955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46-46/020-46/020/001/2016-2273/2, 19.10.2016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13982,00 / 4054,00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Скважина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46:19:010401:331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Россия, Курская обл.,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район, с. </w:t>
            </w:r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Троицкое</w:t>
            </w:r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ул. Клубная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  <w:t>глубина 75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46-46/020-46/020/001/2016-2259/2, 19.10.2016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8271,00 / 2399,00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Сетевой водопровод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46:19:050201:91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район, х. Павловка, ул. Речная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протяженность 983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46:19:050201:91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-46/035/2020-5, 11.08.2020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332666,00 / 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Сетевой водопровод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46:19:000000:547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район, д. Владимировка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протяженность 3129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46:19:000000:547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-46/035/2020-5, 11.08.2020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343585,00 / 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Водозаборная скважина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46:19:050401:189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</w:t>
            </w:r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/с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Черновецкий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д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Владимировка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  <w:t>глубина 150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46:19:050401:189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-46/035/2020-4, 11.08.2020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110718,00 / 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Водонапорная башня системы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Рожновского</w:t>
            </w:r>
            <w:proofErr w:type="spellEnd"/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46:19:050401:188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</w:t>
            </w:r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/с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Черновецкий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д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Владимировка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емкость 25 куб</w:t>
            </w:r>
            <w:proofErr w:type="gramStart"/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46:19:050401:188-46/035/2020-4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11.08.2020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41659,00 /0,00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Инженерные сети сетевой водопровод Курская область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район, д</w:t>
            </w:r>
            <w:proofErr w:type="gram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.П</w:t>
            </w:r>
            <w:proofErr w:type="gram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окровка ул.Святого Покрова - водонапорная башня - (системы) «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Рожновского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46:19:120501:16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Черновецкий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сельсовет,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д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Покровка, </w:t>
            </w:r>
            <w:proofErr w:type="spellStart"/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ул</w:t>
            </w:r>
            <w:proofErr w:type="spellEnd"/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Святого Покрова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емкость 43 куб</w:t>
            </w:r>
            <w:proofErr w:type="gramStart"/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46:19:120501:16-46/020/2017-4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12.05.2017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238601,00 / 14726,00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Сетевой водопровод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46:19:120201:67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Россия, Курская обл.,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район, д. Покровка, ул. Святого Покрова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протяженность 1257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46-46/020-46/020/001/2016-2268/2, 19.10.2016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 1,00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Скважина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46:19:120201:66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Россия, Курская обл.,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район, д. Покровка, ул. Святого Покрова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  <w:t>глубина 75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46-46/020-46/020/001/2016-2265/2, 19.10.2016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134860,00 / 4670,00 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Сетевой водопровод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46:19:120101:283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Россия, Курская обл.,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район, д. Прилепы, ул. Луговая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протяженность 2559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46-46/020-46/020/001/2016-2267/2, 19.10.2016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362707,00 / 24798,00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Скважина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46:19:120101:281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Россия, Курская обл.,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район, д. Прилепы, ул. Луговая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глубина 75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46-46/020-46/020/001/2016-2266/2, 19.10.2016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76888,00 / 4598,00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Инженерные сети сетевой водопровод Курская область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 д</w:t>
            </w:r>
            <w:proofErr w:type="gram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.П</w:t>
            </w:r>
            <w:proofErr w:type="gram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рилепы ул.Луговая - водонапорная башня - (системы) «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Рожновского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46:19:120101:426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с/с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Черновецкий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д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Прилепы, </w:t>
            </w:r>
            <w:proofErr w:type="spellStart"/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ул</w:t>
            </w:r>
            <w:proofErr w:type="spellEnd"/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Луговая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емкость 43 куб</w:t>
            </w:r>
            <w:proofErr w:type="gramStart"/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46:19:120101:426-46/020/2017-4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12.05.2017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 1,00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Инженерные сети водопровод Курская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район,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</w:t>
            </w:r>
            <w:proofErr w:type="gram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.В</w:t>
            </w:r>
            <w:proofErr w:type="gram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ерхнеплоское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ул.Гвоздевка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водонапорная башня - (системы) «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Рожновского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46:19:050101:527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 xml:space="preserve">Курская область, р-н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с/с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Черновецкий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д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Верхнеплоское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proofErr w:type="spellStart"/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ул</w:t>
            </w:r>
            <w:proofErr w:type="spellEnd"/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Гвоздевка</w:t>
            </w:r>
            <w:proofErr w:type="spellEnd"/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емкость 43 куб</w:t>
            </w:r>
            <w:proofErr w:type="gramStart"/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46:19:050101:527-46/020/2017-4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12.05.2017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22345,00 / 7374,00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Скважина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46:19:050101:462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Россия, Курская обл.,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район, д.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Верхнеплоское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ул.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Гвоздевка</w:t>
            </w:r>
            <w:proofErr w:type="spellEnd"/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  <w:t>глубина 60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46-46/020-46/020/001/2016-2263/2, 19.10.2016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5837,00 / 1926,00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Водопровод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46:19:050101:444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Россия, Курская обл.,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район, д.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Верхнеплоское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ул.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Гвоздевка</w:t>
            </w:r>
            <w:proofErr w:type="spellEnd"/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протяженность 1526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46-46/020-46/020/001/2016-2275/2, 19.10.2016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 1,00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Скважина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46:19:050101:314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Россия, Курская обл.,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район, д.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Верхнеплоское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ул. Калинина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  <w:t>глубина 60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46-46/020-46/020/001/2016-2261/2, 19.10.2016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5837,00 / 1693,00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Инженерные сети - водопровод Курская область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район,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</w:t>
            </w:r>
            <w:proofErr w:type="gram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.В</w:t>
            </w:r>
            <w:proofErr w:type="gram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ехнеплоское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ул.Калинина - водонапорная башня - (системы) «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Рожновского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46:19:050101:525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с/с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Черновецкий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д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Верхнеплоское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proofErr w:type="spellStart"/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ул</w:t>
            </w:r>
            <w:proofErr w:type="spellEnd"/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Калинина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color w:val="0D0D0D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емкость 43 куб</w:t>
            </w:r>
            <w:proofErr w:type="gramStart"/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46:19:050101:525-46/020/2017-4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12.05.2017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7992,00 / 2317,00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Водопровод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46:19:050101:313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Россия, Курская обл.,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район, д.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Верхнеплоское</w:t>
            </w:r>
            <w:proofErr w:type="spellEnd"/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протяженность 546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46-46/020-46/020/001/2016-2270/2, 19.10.2016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 1,00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Водоснабжение д.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Верхнеплоское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Черновецкого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сельсовета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Пристенского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района </w:t>
            </w: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Курской области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46:19:000000:724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 xml:space="preserve">Курская область,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Черновецкий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сельсовет, д.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Верхнеплоское</w:t>
            </w:r>
            <w:proofErr w:type="spellEnd"/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протяженность 5412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46:19:000000:724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-46/051/2021-1, 18.01.2021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9108412,56 / 9108412,56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Скважина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46:19:050101:316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Россия, Курская обл.,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район, д.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Верхнеплоское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ул. Центральная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</w:rPr>
              <w:t>глубина 88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46-46/020-46/020/001/2016-2260/2, 19.10.2016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8562,00 / 270,00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Водоснабжение д.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Верхнеплоское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Черновецкого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сельсовета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Пристенского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района Курской области. Водонапорная башня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46:19:050101:702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Черновецкий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сельсовет, д.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Верхнеплоское</w:t>
            </w:r>
            <w:proofErr w:type="spellEnd"/>
          </w:p>
        </w:tc>
        <w:tc>
          <w:tcPr>
            <w:tcW w:w="874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</w:rPr>
            </w:pPr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емкость 25 куб</w:t>
            </w:r>
            <w:proofErr w:type="gramStart"/>
            <w:r w:rsidRPr="00914212">
              <w:rPr>
                <w:rFonts w:ascii="Times New Roman" w:eastAsiaTheme="minorEastAsia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46:19:050101:702-46/051/2022-1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26.01.2022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 1,00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Водоснабжение д.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Верхнеплоское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Черновецкого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сельсовета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Пристенского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района Курской области. Водонапорная башня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46:19:050101:703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Российская Федерация, Курская область,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р-н,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Черновецкий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</w:t>
            </w:r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/с, д.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Верхнеплоское</w:t>
            </w:r>
            <w:proofErr w:type="spellEnd"/>
          </w:p>
        </w:tc>
        <w:tc>
          <w:tcPr>
            <w:tcW w:w="874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емкость 25 куб</w:t>
            </w:r>
            <w:proofErr w:type="gram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.м</w:t>
            </w:r>
            <w:proofErr w:type="gramEnd"/>
          </w:p>
          <w:p w:rsidR="003151AC" w:rsidRPr="00914212" w:rsidRDefault="003151AC" w:rsidP="00914212">
            <w:pPr>
              <w:pStyle w:val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46:19:050101:703-46/051/2022-1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26.01.2022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Скважина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46:19:050101:300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Россия, Курская обл.,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район, д.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Верхнеплоское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ул. Ильича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глубина 60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46-46/020-46/020/001/2016-2264/2, 19.10.2016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5837,00 / 2393,00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Инженерные сети - водопровод Курская область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район,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</w:t>
            </w:r>
            <w:proofErr w:type="gram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.В</w:t>
            </w:r>
            <w:proofErr w:type="gram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ехнеплоское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ул.Ильича - водонапорная башня - (системы) «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Рожновского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46:19:050101:523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с/с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Черновецкий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д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Верхнеплоское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proofErr w:type="spellStart"/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ул</w:t>
            </w:r>
            <w:proofErr w:type="spellEnd"/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Ильича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емкость 43 куб</w:t>
            </w:r>
            <w:proofErr w:type="gram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.м</w:t>
            </w:r>
            <w:proofErr w:type="gramEnd"/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46:19:050101:523-46/020/2017-4, 12.05.2017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15619,00 / 6403,00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Водоснабжение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</w:t>
            </w:r>
            <w:proofErr w:type="gram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.Ч</w:t>
            </w:r>
            <w:proofErr w:type="gram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ерновец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Пристенского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района Курской области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46:19:000000:563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 xml:space="preserve">Курская область,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район, с.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Черновец</w:t>
            </w:r>
            <w:proofErr w:type="spellEnd"/>
          </w:p>
        </w:tc>
        <w:tc>
          <w:tcPr>
            <w:tcW w:w="874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протяженность 7035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46:19:000000:563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-46/020/2018-1, 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10.12.2018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18343029,00 / 18343029,00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Водозаборная скважина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46:19:190301:26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район, с.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Черновец</w:t>
            </w:r>
            <w:proofErr w:type="spellEnd"/>
          </w:p>
        </w:tc>
        <w:tc>
          <w:tcPr>
            <w:tcW w:w="874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глубина 152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46:19:190301:26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-46/020/2019-1, 26.03.2019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 1,00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Водонапорная башня системы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Рожновского</w:t>
            </w:r>
            <w:proofErr w:type="spellEnd"/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46:19:190301:25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район, с.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Черновец</w:t>
            </w:r>
            <w:proofErr w:type="spellEnd"/>
          </w:p>
        </w:tc>
        <w:tc>
          <w:tcPr>
            <w:tcW w:w="874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емкость 25 куб</w:t>
            </w:r>
            <w:proofErr w:type="gram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.м</w:t>
            </w:r>
            <w:proofErr w:type="gramEnd"/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46:19:190301:25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-46/020/2019-1, 26.03.2019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 1,00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Водоснабжение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</w:t>
            </w:r>
            <w:proofErr w:type="gram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.Ч</w:t>
            </w:r>
            <w:proofErr w:type="gram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ерновец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Пристенского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района Курской области - водозаборная скважина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46:19:190101:490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</w:t>
            </w:r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/с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Черновецкий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с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Черновец</w:t>
            </w:r>
            <w:proofErr w:type="spellEnd"/>
          </w:p>
        </w:tc>
        <w:tc>
          <w:tcPr>
            <w:tcW w:w="874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глубина 152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46:19:190101:490-46/020/2017-4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12.05.2017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/ 1,00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Водозаборная скважина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46:19:200101:256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с/с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Ярыгинский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д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2-е Плоское, </w:t>
            </w:r>
            <w:proofErr w:type="spellStart"/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ул</w:t>
            </w:r>
            <w:proofErr w:type="spellEnd"/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Колхозная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глубина 181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46:19:200101:256-46/020/2018-4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29.12.2018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5200,00 / 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Водопроводная сеть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46:19:200101:255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с/с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Ярыгинский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д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2-е </w:t>
            </w:r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Плоское</w:t>
            </w:r>
            <w:proofErr w:type="gramEnd"/>
          </w:p>
        </w:tc>
        <w:tc>
          <w:tcPr>
            <w:tcW w:w="874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протяженность 2780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46:19:200101:255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-46/020/2018-4, 29.12.2018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6766165,82 / 6714165,82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Водонапорная башня – (системы) «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Рожновского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46:19:200101:254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с/с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Ярыгинский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д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2-е Плоское, </w:t>
            </w:r>
            <w:proofErr w:type="spellStart"/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ул</w:t>
            </w:r>
            <w:proofErr w:type="spellEnd"/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Колхозная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емкость 25 куб</w:t>
            </w:r>
            <w:proofErr w:type="gram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.м</w:t>
            </w:r>
            <w:proofErr w:type="gramEnd"/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46:19:200101:254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-46/020/2018-4, 29.12.2018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8300,00 / 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Реконструкция водоснабжения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</w:t>
            </w:r>
            <w:proofErr w:type="gram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.Я</w:t>
            </w:r>
            <w:proofErr w:type="gram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рыгино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– скважина 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46:19:200502:49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</w:t>
            </w:r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/с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Ярыгинский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с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Ярыгино</w:t>
            </w:r>
            <w:proofErr w:type="spellEnd"/>
          </w:p>
        </w:tc>
        <w:tc>
          <w:tcPr>
            <w:tcW w:w="874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глубина 190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46-46/020-46/020/001/2016-1001/2, 28.04.2016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1235000,00 / 1235000,00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Реконструкция водоснабжения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</w:t>
            </w:r>
            <w:proofErr w:type="gram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.Я</w:t>
            </w:r>
            <w:proofErr w:type="gram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рыгино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– башня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46:19:200502:50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</w:t>
            </w:r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/с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Ярыгинский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с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Ярыгино</w:t>
            </w:r>
            <w:proofErr w:type="spellEnd"/>
          </w:p>
        </w:tc>
        <w:tc>
          <w:tcPr>
            <w:tcW w:w="874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емкость 25 куб</w:t>
            </w:r>
            <w:proofErr w:type="gram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.м</w:t>
            </w:r>
            <w:proofErr w:type="gramEnd"/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46-46/020-46/020/001/2016-1002/2, 28.04.2016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1235000,00 / 1235000,00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Наружная водопроводная сеть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46:19:200201:282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с.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Ярыгино</w:t>
            </w:r>
            <w:proofErr w:type="spellEnd"/>
          </w:p>
        </w:tc>
        <w:tc>
          <w:tcPr>
            <w:tcW w:w="874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протяженность 5851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46:19:200201:282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-46/020/2018-4, 29.12.2018 г.</w:t>
            </w:r>
          </w:p>
        </w:tc>
        <w:tc>
          <w:tcPr>
            <w:tcW w:w="753" w:type="pct"/>
          </w:tcPr>
          <w:p w:rsidR="003151AC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 / 0,00</w:t>
            </w:r>
          </w:p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Водоснабжение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.К</w:t>
            </w:r>
            <w:proofErr w:type="gram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омсомольсикй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Пристенского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района Курской области - водонапорная башня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46:19:201101:111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с/с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Ярыгинский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proofErr w:type="spellStart"/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Комсомольский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емкость 25 куб</w:t>
            </w:r>
            <w:proofErr w:type="gram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.м</w:t>
            </w:r>
            <w:proofErr w:type="gramEnd"/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46-46/020-46/020/001/2016-1003/2, 28.04.2016 г.</w:t>
            </w:r>
          </w:p>
        </w:tc>
        <w:tc>
          <w:tcPr>
            <w:tcW w:w="753" w:type="pct"/>
          </w:tcPr>
          <w:p w:rsidR="003151AC" w:rsidRPr="00407B6B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6B">
              <w:rPr>
                <w:rFonts w:ascii="Times New Roman" w:hAnsi="Times New Roman" w:cs="Times New Roman"/>
                <w:sz w:val="24"/>
                <w:szCs w:val="24"/>
              </w:rPr>
              <w:t>1579511,41 / 1579511,41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Водоснабжение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.К</w:t>
            </w:r>
            <w:proofErr w:type="gram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омсомольсикй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Пристенского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района Курской области - водозаборная скважина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46:19:201101:110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с/с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Ярыгинский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proofErr w:type="spellStart"/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Комсомольский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глубина 198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46-46/020-46/020/001/2016-1004/2, 28.04.2016 г.</w:t>
            </w:r>
          </w:p>
        </w:tc>
        <w:tc>
          <w:tcPr>
            <w:tcW w:w="753" w:type="pct"/>
          </w:tcPr>
          <w:p w:rsidR="003151AC" w:rsidRPr="00407B6B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6B">
              <w:rPr>
                <w:rFonts w:ascii="Times New Roman" w:hAnsi="Times New Roman" w:cs="Times New Roman"/>
                <w:sz w:val="24"/>
                <w:szCs w:val="24"/>
              </w:rPr>
              <w:t>1579511,41 / 1579511,41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Водопроводная сеть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46:19:201101:117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с/с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Ярыгинский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proofErr w:type="spellStart"/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Комсомольский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протяженность 1500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46:19:201101:117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-46/020/2018-4, 29.12.2018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5620,00 / 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Водоснабжение п.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Комсомольсикй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Пристенского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района Курской области - водопроводная сеть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46:19:201101:114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proofErr w:type="spellStart"/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Комсомольский,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Ярыгинский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сельский совет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протяженность 144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46:19:201101:114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-46/020/2018-4, 29.12.2018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6280,00 / 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Водопроводная сеть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46:19:201001:209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с/с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Ярыгинский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proofErr w:type="spellStart"/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Вихровский</w:t>
            </w:r>
            <w:proofErr w:type="spellEnd"/>
          </w:p>
        </w:tc>
        <w:tc>
          <w:tcPr>
            <w:tcW w:w="874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протяженность 1400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46:19:201001:209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-46/020/2018-4, 29.12.2018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95000,00 / 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Водонапорная башня – (системы) «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Рожновского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46:19:201001:208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с/с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Ярыгинский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п.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Вихровский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, ул. Ватутина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емкость 25 куб</w:t>
            </w:r>
            <w:proofErr w:type="gram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.м</w:t>
            </w:r>
            <w:proofErr w:type="gramEnd"/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46:19:201001:208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-46/020/2018-4, 29.12.2018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65000,00 / 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Водозаборная скважина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46:19:201001:207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с/с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Ярыгинский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proofErr w:type="spellStart"/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Вихровский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ул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Ватутина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lastRenderedPageBreak/>
              <w:t>глубина 181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46:19:201001:207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-46/020/2018-4, 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29.12.2018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78000,00 / 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Водонапорная башня – (системы) «</w:t>
            </w:r>
            <w:proofErr w:type="spell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Рожновского</w:t>
            </w:r>
            <w:proofErr w:type="spellEnd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46:19:200301:363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с/с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Ярыгинский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д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Вихровка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proofErr w:type="spellStart"/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ул</w:t>
            </w:r>
            <w:proofErr w:type="spellEnd"/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Молодежная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емкость 25 куб</w:t>
            </w:r>
            <w:proofErr w:type="gram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.м</w:t>
            </w:r>
            <w:proofErr w:type="gramEnd"/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46:19:200301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-46/020/2018-4, 29.12.2018 г.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8300,00 / 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Водопроводная сеть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46:19:000000:435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</w:t>
            </w:r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/с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Ярыгинский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д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Вихровка</w:t>
            </w:r>
            <w:proofErr w:type="spellEnd"/>
          </w:p>
        </w:tc>
        <w:tc>
          <w:tcPr>
            <w:tcW w:w="874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протяженность 2400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46:19:000000:435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-46/020/2018-4, 29.12.2018 г.</w:t>
            </w:r>
          </w:p>
        </w:tc>
        <w:tc>
          <w:tcPr>
            <w:tcW w:w="753" w:type="pct"/>
          </w:tcPr>
          <w:p w:rsidR="003151AC" w:rsidRPr="00D44D56" w:rsidRDefault="00407B6B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78000,00 </w:t>
            </w:r>
            <w:r w:rsidR="003151AC">
              <w:rPr>
                <w:rFonts w:ascii="Times New Roman" w:hAnsi="Times New Roman" w:cs="Times New Roman"/>
                <w:sz w:val="24"/>
                <w:szCs w:val="24"/>
              </w:rPr>
              <w:t>/ 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Скважина №6949</w:t>
            </w:r>
          </w:p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46:19:200301:359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р-н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д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Вихровка</w:t>
            </w:r>
            <w:proofErr w:type="spellEnd"/>
          </w:p>
        </w:tc>
        <w:tc>
          <w:tcPr>
            <w:tcW w:w="874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глубина 180 м</w:t>
            </w:r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собственность,</w:t>
            </w:r>
          </w:p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  <w:t>46:19:200301:359</w:t>
            </w: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-46/020/2018-4, 29.12.2018 г.</w:t>
            </w:r>
          </w:p>
        </w:tc>
        <w:tc>
          <w:tcPr>
            <w:tcW w:w="753" w:type="pct"/>
          </w:tcPr>
          <w:p w:rsidR="003151AC" w:rsidRPr="00D44D56" w:rsidRDefault="00407B6B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119000,00 </w:t>
            </w:r>
            <w:r w:rsidR="003151AC">
              <w:rPr>
                <w:rFonts w:ascii="Times New Roman" w:hAnsi="Times New Roman" w:cs="Times New Roman"/>
                <w:sz w:val="24"/>
                <w:szCs w:val="24"/>
              </w:rPr>
              <w:t>/ 0,00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Водонапорная башня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район, с</w:t>
            </w:r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.С</w:t>
            </w:r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редняя Ольшанка, ул.Школьная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емкость 15 куб</w:t>
            </w:r>
            <w:proofErr w:type="gram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.м</w:t>
            </w:r>
            <w:proofErr w:type="gramEnd"/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незарегистрированное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7B6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151AC" w:rsidRPr="00914212" w:rsidTr="00914212">
        <w:tc>
          <w:tcPr>
            <w:tcW w:w="232" w:type="pct"/>
          </w:tcPr>
          <w:p w:rsidR="003151AC" w:rsidRPr="00914212" w:rsidRDefault="003151AC" w:rsidP="0091421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931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Водонапорная башня</w:t>
            </w:r>
          </w:p>
        </w:tc>
        <w:tc>
          <w:tcPr>
            <w:tcW w:w="986" w:type="pct"/>
          </w:tcPr>
          <w:p w:rsidR="003151AC" w:rsidRPr="00914212" w:rsidRDefault="003151AC" w:rsidP="0091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Курская область, </w:t>
            </w:r>
            <w:proofErr w:type="spell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Пристенский</w:t>
            </w:r>
            <w:proofErr w:type="spell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район, с</w:t>
            </w:r>
            <w:proofErr w:type="gramStart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.С</w:t>
            </w:r>
            <w:proofErr w:type="gramEnd"/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редняя Ольшанка, ул.Школьная</w:t>
            </w:r>
          </w:p>
        </w:tc>
        <w:tc>
          <w:tcPr>
            <w:tcW w:w="874" w:type="pct"/>
          </w:tcPr>
          <w:p w:rsidR="003151AC" w:rsidRPr="00914212" w:rsidRDefault="003151AC" w:rsidP="00914212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емкость 15 куб</w:t>
            </w:r>
            <w:proofErr w:type="gramStart"/>
            <w:r w:rsidRPr="009142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.м</w:t>
            </w:r>
            <w:proofErr w:type="gramEnd"/>
          </w:p>
        </w:tc>
        <w:tc>
          <w:tcPr>
            <w:tcW w:w="1223" w:type="pct"/>
          </w:tcPr>
          <w:p w:rsidR="003151AC" w:rsidRPr="00914212" w:rsidRDefault="003151AC" w:rsidP="00914212">
            <w:pPr>
              <w:tabs>
                <w:tab w:val="left" w:pos="851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21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незарегистрированное</w:t>
            </w:r>
          </w:p>
        </w:tc>
        <w:tc>
          <w:tcPr>
            <w:tcW w:w="753" w:type="pct"/>
          </w:tcPr>
          <w:p w:rsidR="003151AC" w:rsidRPr="00D44D56" w:rsidRDefault="003151AC" w:rsidP="003151A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7B6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C221C1" w:rsidRPr="00914212" w:rsidRDefault="00C221C1" w:rsidP="00914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221C1" w:rsidRPr="00914212" w:rsidSect="00F90EC7">
      <w:pgSz w:w="16838" w:h="11906" w:orient="landscape"/>
      <w:pgMar w:top="993" w:right="709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B67" w:rsidRDefault="00317B67" w:rsidP="00F90EC7">
      <w:pPr>
        <w:spacing w:after="0" w:line="240" w:lineRule="auto"/>
      </w:pPr>
      <w:r>
        <w:separator/>
      </w:r>
    </w:p>
  </w:endnote>
  <w:endnote w:type="continuationSeparator" w:id="0">
    <w:p w:rsidR="00317B67" w:rsidRDefault="00317B67" w:rsidP="00F9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B67" w:rsidRDefault="00317B67" w:rsidP="00F90EC7">
      <w:pPr>
        <w:spacing w:after="0" w:line="240" w:lineRule="auto"/>
      </w:pPr>
      <w:r>
        <w:separator/>
      </w:r>
    </w:p>
  </w:footnote>
  <w:footnote w:type="continuationSeparator" w:id="0">
    <w:p w:rsidR="00317B67" w:rsidRDefault="00317B67" w:rsidP="00F9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504533047"/>
      <w:docPartObj>
        <w:docPartGallery w:val="Page Numbers (Top of Page)"/>
        <w:docPartUnique/>
      </w:docPartObj>
    </w:sdtPr>
    <w:sdtContent>
      <w:p w:rsidR="0031154B" w:rsidRPr="00F90EC7" w:rsidRDefault="0031154B" w:rsidP="00F90EC7">
        <w:pPr>
          <w:pStyle w:val="ac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</w:rPr>
        </w:pPr>
        <w:r w:rsidRPr="00F90EC7">
          <w:rPr>
            <w:rFonts w:ascii="Times New Roman" w:hAnsi="Times New Roman" w:cs="Times New Roman"/>
          </w:rPr>
          <w:tab/>
        </w:r>
        <w:r w:rsidRPr="00F90EC7">
          <w:rPr>
            <w:rFonts w:ascii="Times New Roman" w:hAnsi="Times New Roman" w:cs="Times New Roman"/>
          </w:rPr>
          <w:tab/>
        </w:r>
        <w:r w:rsidR="00614A50" w:rsidRPr="00F90EC7">
          <w:rPr>
            <w:rFonts w:ascii="Times New Roman" w:hAnsi="Times New Roman" w:cs="Times New Roman"/>
          </w:rPr>
          <w:fldChar w:fldCharType="begin"/>
        </w:r>
        <w:r w:rsidRPr="00F90EC7">
          <w:rPr>
            <w:rFonts w:ascii="Times New Roman" w:hAnsi="Times New Roman" w:cs="Times New Roman"/>
          </w:rPr>
          <w:instrText xml:space="preserve"> PAGE   \* MERGEFORMAT </w:instrText>
        </w:r>
        <w:r w:rsidR="00614A50" w:rsidRPr="00F90EC7">
          <w:rPr>
            <w:rFonts w:ascii="Times New Roman" w:hAnsi="Times New Roman" w:cs="Times New Roman"/>
          </w:rPr>
          <w:fldChar w:fldCharType="separate"/>
        </w:r>
        <w:r w:rsidR="00AA2EDA">
          <w:rPr>
            <w:rFonts w:ascii="Times New Roman" w:hAnsi="Times New Roman" w:cs="Times New Roman"/>
            <w:noProof/>
          </w:rPr>
          <w:t>2</w:t>
        </w:r>
        <w:r w:rsidR="00614A50" w:rsidRPr="00F90EC7">
          <w:rPr>
            <w:rFonts w:ascii="Times New Roman" w:hAnsi="Times New Roman" w:cs="Times New Roman"/>
          </w:rPr>
          <w:fldChar w:fldCharType="end"/>
        </w:r>
      </w:p>
    </w:sdtContent>
  </w:sdt>
  <w:p w:rsidR="0031154B" w:rsidRDefault="0031154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7">
    <w:nsid w:val="04420C30"/>
    <w:multiLevelType w:val="hybridMultilevel"/>
    <w:tmpl w:val="FF2855B6"/>
    <w:lvl w:ilvl="0" w:tplc="987650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6453AB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9">
    <w:nsid w:val="398D1975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0">
    <w:nsid w:val="5C9A4CD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0EC7"/>
    <w:rsid w:val="000F33D0"/>
    <w:rsid w:val="0017442A"/>
    <w:rsid w:val="001A3CFE"/>
    <w:rsid w:val="0031154B"/>
    <w:rsid w:val="003151AC"/>
    <w:rsid w:val="00317B67"/>
    <w:rsid w:val="00333421"/>
    <w:rsid w:val="003E2D10"/>
    <w:rsid w:val="00407B6B"/>
    <w:rsid w:val="0044409F"/>
    <w:rsid w:val="00487B71"/>
    <w:rsid w:val="005171C3"/>
    <w:rsid w:val="005E0DC3"/>
    <w:rsid w:val="00614A50"/>
    <w:rsid w:val="007E1BDC"/>
    <w:rsid w:val="00914212"/>
    <w:rsid w:val="009A1BFD"/>
    <w:rsid w:val="00A42ECE"/>
    <w:rsid w:val="00AA2EDA"/>
    <w:rsid w:val="00AD396C"/>
    <w:rsid w:val="00C221C1"/>
    <w:rsid w:val="00C34780"/>
    <w:rsid w:val="00CA7073"/>
    <w:rsid w:val="00D20F69"/>
    <w:rsid w:val="00F1308F"/>
    <w:rsid w:val="00F55166"/>
    <w:rsid w:val="00F85AA0"/>
    <w:rsid w:val="00F90EC7"/>
    <w:rsid w:val="00FD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71"/>
  </w:style>
  <w:style w:type="paragraph" w:styleId="1">
    <w:name w:val="heading 1"/>
    <w:basedOn w:val="a"/>
    <w:next w:val="a"/>
    <w:link w:val="10"/>
    <w:uiPriority w:val="9"/>
    <w:qFormat/>
    <w:rsid w:val="00F90EC7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0EC7"/>
    <w:rPr>
      <w:rFonts w:cs="Times New Roman"/>
      <w:color w:val="0066CC"/>
      <w:u w:val="single"/>
    </w:rPr>
  </w:style>
  <w:style w:type="paragraph" w:customStyle="1" w:styleId="ConsPlusTitle">
    <w:name w:val="ConsPlusTitle"/>
    <w:rsid w:val="00F90EC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F90EC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1TimesNewRoman">
    <w:name w:val="Заголовок №1 + Times New Roman"/>
    <w:aliases w:val="12,5 pt,Не курсив,Интервал 0 pt"/>
    <w:basedOn w:val="a0"/>
    <w:link w:val="11"/>
    <w:uiPriority w:val="99"/>
    <w:locked/>
    <w:rsid w:val="00F90EC7"/>
    <w:rPr>
      <w:rFonts w:ascii="Times New Roman" w:hAnsi="Times New Roman" w:cs="Times New Roman"/>
      <w:i/>
      <w:iCs/>
      <w:spacing w:val="10"/>
      <w:sz w:val="25"/>
      <w:szCs w:val="25"/>
      <w:shd w:val="clear" w:color="auto" w:fill="FFFFFF"/>
      <w:lang w:val="en-US" w:eastAsia="en-US"/>
    </w:rPr>
  </w:style>
  <w:style w:type="paragraph" w:styleId="a4">
    <w:name w:val="Body Text"/>
    <w:basedOn w:val="a"/>
    <w:link w:val="a5"/>
    <w:uiPriority w:val="99"/>
    <w:rsid w:val="00F90EC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rsid w:val="00F90EC7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">
    <w:name w:val="Заголовок №1"/>
    <w:basedOn w:val="1TimesNewRoman"/>
    <w:uiPriority w:val="99"/>
    <w:rsid w:val="00F90EC7"/>
    <w:rPr>
      <w:rFonts w:ascii="Lucida Sans Unicode" w:hAnsi="Lucida Sans Unicode" w:cs="Lucida Sans Unicode"/>
      <w:spacing w:val="-20"/>
      <w:sz w:val="22"/>
      <w:szCs w:val="22"/>
      <w:u w:val="single"/>
    </w:rPr>
  </w:style>
  <w:style w:type="character" w:customStyle="1" w:styleId="1TimesNewRoman2">
    <w:name w:val="Заголовок №1 + Times New Roman2"/>
    <w:aliases w:val="13 pt,Не курсив2,Интервал 0 pt9"/>
    <w:basedOn w:val="1TimesNewRoman"/>
    <w:uiPriority w:val="99"/>
    <w:rsid w:val="00F90EC7"/>
    <w:rPr>
      <w:noProof/>
      <w:spacing w:val="0"/>
      <w:sz w:val="26"/>
      <w:szCs w:val="26"/>
    </w:rPr>
  </w:style>
  <w:style w:type="character" w:customStyle="1" w:styleId="1TimesNewRoman1">
    <w:name w:val="Заголовок №1 + Times New Roman1"/>
    <w:aliases w:val="13 pt1,Не курсив1,Интервал 0 pt8"/>
    <w:basedOn w:val="1TimesNewRoman"/>
    <w:uiPriority w:val="99"/>
    <w:rsid w:val="00F90EC7"/>
    <w:rPr>
      <w:spacing w:val="0"/>
      <w:sz w:val="26"/>
      <w:szCs w:val="26"/>
    </w:rPr>
  </w:style>
  <w:style w:type="character" w:customStyle="1" w:styleId="2">
    <w:name w:val="Основной текст (2)_"/>
    <w:basedOn w:val="a0"/>
    <w:link w:val="21"/>
    <w:uiPriority w:val="99"/>
    <w:locked/>
    <w:rsid w:val="00F90EC7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F90EC7"/>
  </w:style>
  <w:style w:type="character" w:customStyle="1" w:styleId="a6">
    <w:name w:val="Колонтитул_"/>
    <w:basedOn w:val="a0"/>
    <w:link w:val="13"/>
    <w:uiPriority w:val="99"/>
    <w:locked/>
    <w:rsid w:val="00F90EC7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a7">
    <w:name w:val="Колонтитул"/>
    <w:basedOn w:val="a6"/>
    <w:uiPriority w:val="99"/>
    <w:rsid w:val="00F90EC7"/>
  </w:style>
  <w:style w:type="character" w:customStyle="1" w:styleId="LucidaSansUnicode">
    <w:name w:val="Основной текст + Lucida Sans Unicode"/>
    <w:aliases w:val="8,5 pt5,Малые прописные,Интервал 0 pt7"/>
    <w:basedOn w:val="1TimesNewRoman"/>
    <w:uiPriority w:val="99"/>
    <w:rsid w:val="00F90EC7"/>
    <w:rPr>
      <w:rFonts w:ascii="Lucida Sans Unicode" w:hAnsi="Lucida Sans Unicode" w:cs="Lucida Sans Unicode"/>
      <w:smallCaps/>
      <w:spacing w:val="0"/>
      <w:sz w:val="17"/>
      <w:szCs w:val="17"/>
    </w:rPr>
  </w:style>
  <w:style w:type="character" w:customStyle="1" w:styleId="8pt">
    <w:name w:val="Основной текст + 8 pt"/>
    <w:aliases w:val="Полужирный,Малые прописные2"/>
    <w:basedOn w:val="1TimesNewRoman"/>
    <w:uiPriority w:val="99"/>
    <w:rsid w:val="00F90EC7"/>
    <w:rPr>
      <w:b/>
      <w:bCs/>
      <w:smallCaps/>
      <w:sz w:val="16"/>
      <w:szCs w:val="16"/>
    </w:rPr>
  </w:style>
  <w:style w:type="character" w:customStyle="1" w:styleId="MSMincho">
    <w:name w:val="Основной текст + MS Mincho"/>
    <w:aliases w:val="9 pt,Курсив,Интервал 0 pt6"/>
    <w:basedOn w:val="1TimesNewRoman"/>
    <w:uiPriority w:val="99"/>
    <w:rsid w:val="00F90EC7"/>
    <w:rPr>
      <w:rFonts w:ascii="MS Mincho" w:eastAsia="MS Mincho" w:cs="MS Mincho"/>
      <w:spacing w:val="0"/>
      <w:sz w:val="18"/>
      <w:szCs w:val="18"/>
    </w:rPr>
  </w:style>
  <w:style w:type="character" w:customStyle="1" w:styleId="LucidaSansUnicode4">
    <w:name w:val="Основной текст + Lucida Sans Unicode4"/>
    <w:aliases w:val="82,5 pt4,Малые прописные1,Интервал 0 pt5"/>
    <w:basedOn w:val="1TimesNewRoman"/>
    <w:uiPriority w:val="99"/>
    <w:rsid w:val="00F90EC7"/>
    <w:rPr>
      <w:rFonts w:ascii="Lucida Sans Unicode" w:hAnsi="Lucida Sans Unicode" w:cs="Lucida Sans Unicode"/>
      <w:smallCaps/>
      <w:spacing w:val="0"/>
      <w:sz w:val="17"/>
      <w:szCs w:val="17"/>
    </w:rPr>
  </w:style>
  <w:style w:type="character" w:customStyle="1" w:styleId="LucidaSansUnicode3">
    <w:name w:val="Основной текст + Lucida Sans Unicode3"/>
    <w:aliases w:val="11 pt,Интервал 0 pt4"/>
    <w:basedOn w:val="1TimesNewRoman"/>
    <w:uiPriority w:val="99"/>
    <w:rsid w:val="00F90EC7"/>
    <w:rPr>
      <w:rFonts w:ascii="Lucida Sans Unicode" w:hAnsi="Lucida Sans Unicode" w:cs="Lucida Sans Unicode"/>
      <w:spacing w:val="0"/>
      <w:sz w:val="22"/>
      <w:szCs w:val="22"/>
    </w:rPr>
  </w:style>
  <w:style w:type="character" w:customStyle="1" w:styleId="LucidaSansUnicode2">
    <w:name w:val="Основной текст + Lucida Sans Unicode2"/>
    <w:aliases w:val="81,5 pt3,Интервал 0 pt3"/>
    <w:basedOn w:val="1TimesNewRoman"/>
    <w:uiPriority w:val="99"/>
    <w:rsid w:val="00F90EC7"/>
    <w:rPr>
      <w:rFonts w:ascii="Lucida Sans Unicode" w:hAnsi="Lucida Sans Unicode" w:cs="Lucida Sans Unicode"/>
      <w:spacing w:val="0"/>
      <w:sz w:val="17"/>
      <w:szCs w:val="17"/>
    </w:rPr>
  </w:style>
  <w:style w:type="character" w:customStyle="1" w:styleId="a8">
    <w:name w:val="Основной текст + Малые прописные"/>
    <w:basedOn w:val="1TimesNewRoman"/>
    <w:uiPriority w:val="99"/>
    <w:rsid w:val="00F90EC7"/>
    <w:rPr>
      <w:smallCaps/>
    </w:rPr>
  </w:style>
  <w:style w:type="character" w:customStyle="1" w:styleId="Candara">
    <w:name w:val="Основной текст + Candara"/>
    <w:aliases w:val="11,5 pt2,Интервал 0 pt2"/>
    <w:basedOn w:val="1TimesNewRoman"/>
    <w:uiPriority w:val="99"/>
    <w:rsid w:val="00F90EC7"/>
    <w:rPr>
      <w:rFonts w:ascii="Candara" w:hAnsi="Candara" w:cs="Candara"/>
      <w:noProof/>
      <w:spacing w:val="0"/>
      <w:sz w:val="23"/>
      <w:szCs w:val="23"/>
    </w:rPr>
  </w:style>
  <w:style w:type="character" w:customStyle="1" w:styleId="LucidaSansUnicode1">
    <w:name w:val="Основной текст + Lucida Sans Unicode1"/>
    <w:aliases w:val="111,5 pt1,Полужирный1,Интервал 0 pt1"/>
    <w:basedOn w:val="1TimesNewRoman"/>
    <w:uiPriority w:val="99"/>
    <w:rsid w:val="00F90EC7"/>
    <w:rPr>
      <w:rFonts w:ascii="Lucida Sans Unicode" w:hAnsi="Lucida Sans Unicode" w:cs="Lucida Sans Unicode"/>
      <w:b/>
      <w:bCs/>
      <w:spacing w:val="-10"/>
      <w:sz w:val="23"/>
      <w:szCs w:val="23"/>
    </w:rPr>
  </w:style>
  <w:style w:type="paragraph" w:customStyle="1" w:styleId="11">
    <w:name w:val="Заголовок №11"/>
    <w:basedOn w:val="a"/>
    <w:link w:val="1TimesNewRoman"/>
    <w:uiPriority w:val="99"/>
    <w:rsid w:val="00F90EC7"/>
    <w:pPr>
      <w:widowControl w:val="0"/>
      <w:shd w:val="clear" w:color="auto" w:fill="FFFFFF"/>
      <w:spacing w:after="1380" w:line="240" w:lineRule="atLeast"/>
      <w:jc w:val="right"/>
      <w:outlineLvl w:val="0"/>
    </w:pPr>
    <w:rPr>
      <w:rFonts w:ascii="Times New Roman" w:hAnsi="Times New Roman" w:cs="Times New Roman"/>
      <w:i/>
      <w:iCs/>
      <w:spacing w:val="10"/>
      <w:sz w:val="25"/>
      <w:szCs w:val="25"/>
      <w:lang w:val="en-US" w:eastAsia="en-US"/>
    </w:rPr>
  </w:style>
  <w:style w:type="paragraph" w:customStyle="1" w:styleId="21">
    <w:name w:val="Основной текст (2)1"/>
    <w:basedOn w:val="a"/>
    <w:link w:val="2"/>
    <w:uiPriority w:val="99"/>
    <w:rsid w:val="00F90EC7"/>
    <w:pPr>
      <w:widowControl w:val="0"/>
      <w:shd w:val="clear" w:color="auto" w:fill="FFFFFF"/>
      <w:spacing w:before="1380" w:after="0" w:line="322" w:lineRule="exact"/>
      <w:jc w:val="center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13">
    <w:name w:val="Колонтитул1"/>
    <w:basedOn w:val="a"/>
    <w:link w:val="a6"/>
    <w:uiPriority w:val="99"/>
    <w:rsid w:val="00F90EC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5"/>
      <w:szCs w:val="25"/>
    </w:rPr>
  </w:style>
  <w:style w:type="character" w:customStyle="1" w:styleId="fontstyle01">
    <w:name w:val="fontstyle01"/>
    <w:uiPriority w:val="99"/>
    <w:rsid w:val="00F90EC7"/>
    <w:rPr>
      <w:rFonts w:ascii="TimesNewRomanPSMT" w:hAnsi="TimesNewRomanPSMT"/>
      <w:color w:val="000000"/>
      <w:sz w:val="28"/>
    </w:rPr>
  </w:style>
  <w:style w:type="table" w:styleId="a9">
    <w:name w:val="Table Grid"/>
    <w:basedOn w:val="a1"/>
    <w:uiPriority w:val="99"/>
    <w:rsid w:val="00F90E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F90EC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F90EC7"/>
    <w:rPr>
      <w:rFonts w:ascii="Courier New" w:eastAsia="Times New Roman" w:hAnsi="Courier New" w:cs="Courier New"/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F90EC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F90EC7"/>
    <w:rPr>
      <w:rFonts w:ascii="Courier New" w:eastAsia="Times New Roman" w:hAnsi="Courier New" w:cs="Courier New"/>
      <w:color w:val="000000"/>
      <w:sz w:val="24"/>
      <w:szCs w:val="24"/>
    </w:rPr>
  </w:style>
  <w:style w:type="paragraph" w:styleId="ae">
    <w:name w:val="footnote text"/>
    <w:basedOn w:val="a"/>
    <w:link w:val="af"/>
    <w:uiPriority w:val="99"/>
    <w:rsid w:val="00F90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90EC7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F90EC7"/>
    <w:rPr>
      <w:rFonts w:cs="Times New Roman"/>
      <w:vertAlign w:val="superscript"/>
    </w:rPr>
  </w:style>
  <w:style w:type="paragraph" w:customStyle="1" w:styleId="ConsTitle">
    <w:name w:val="ConsTitle"/>
    <w:uiPriority w:val="99"/>
    <w:rsid w:val="00F90EC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F90EC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uiPriority w:val="99"/>
    <w:rsid w:val="00F90EC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4">
    <w:name w:val="Без интервала1"/>
    <w:uiPriority w:val="99"/>
    <w:rsid w:val="00F90EC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5">
    <w:name w:val="Текст сноски Знак1"/>
    <w:basedOn w:val="a0"/>
    <w:uiPriority w:val="99"/>
    <w:rsid w:val="00F90EC7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F90EC7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F90EC7"/>
    <w:rPr>
      <w:rFonts w:ascii="Tahoma" w:eastAsia="Times New Roman" w:hAnsi="Tahoma" w:cs="Tahoma"/>
      <w:color w:val="000000"/>
      <w:sz w:val="20"/>
      <w:szCs w:val="20"/>
      <w:shd w:val="clear" w:color="auto" w:fill="000080"/>
    </w:rPr>
  </w:style>
  <w:style w:type="character" w:styleId="af3">
    <w:name w:val="page number"/>
    <w:basedOn w:val="a0"/>
    <w:uiPriority w:val="99"/>
    <w:rsid w:val="00F90E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110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17</Pages>
  <Words>4424</Words>
  <Characters>25220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10</cp:revision>
  <cp:lastPrinted>2023-12-22T13:10:00Z</cp:lastPrinted>
  <dcterms:created xsi:type="dcterms:W3CDTF">2023-12-12T08:14:00Z</dcterms:created>
  <dcterms:modified xsi:type="dcterms:W3CDTF">2023-12-22T14:31:00Z</dcterms:modified>
</cp:coreProperties>
</file>